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BA41" w14:textId="65D94D0B" w:rsidR="006B79DD" w:rsidRDefault="008C65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Beste ouder(s), </w:t>
      </w:r>
    </w:p>
    <w:p w14:paraId="5C6D91A3" w14:textId="7278F09B" w:rsidR="008C655A" w:rsidRDefault="008C655A">
      <w:pPr>
        <w:rPr>
          <w:sz w:val="24"/>
          <w:szCs w:val="24"/>
          <w:lang w:val="nl-NL"/>
        </w:rPr>
      </w:pPr>
    </w:p>
    <w:p w14:paraId="24B354B5" w14:textId="7D07FDAE" w:rsidR="008C655A" w:rsidRDefault="008C65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ministers van Volksgezondheid in ons land hebben beslist dat kinderen tussen 5 en 11 jaar tegen covid-19 gevaccineerd mogen worden. Enkel kinderen die al 5 jaar zijn bij het moment van de vaccinatie komen hiervoor in aanme</w:t>
      </w:r>
      <w:r w:rsidR="00A55136">
        <w:rPr>
          <w:sz w:val="24"/>
          <w:szCs w:val="24"/>
          <w:lang w:val="nl-NL"/>
        </w:rPr>
        <w:t xml:space="preserve">rking. Deze vaccinatie is niet verplicht, maar wel aangeraden. Door ook jonge kinderen te vaccineren, kan het virus zich </w:t>
      </w:r>
      <w:r w:rsidR="009815C3">
        <w:rPr>
          <w:sz w:val="24"/>
          <w:szCs w:val="24"/>
          <w:lang w:val="nl-NL"/>
        </w:rPr>
        <w:t xml:space="preserve">immers </w:t>
      </w:r>
      <w:r w:rsidR="00A55136">
        <w:rPr>
          <w:sz w:val="24"/>
          <w:szCs w:val="24"/>
          <w:lang w:val="nl-NL"/>
        </w:rPr>
        <w:t>minder en moeilijker verspreiden. Op die manier roepen we allemaal samen</w:t>
      </w:r>
      <w:r w:rsidR="009815C3">
        <w:rPr>
          <w:sz w:val="24"/>
          <w:szCs w:val="24"/>
          <w:lang w:val="nl-NL"/>
        </w:rPr>
        <w:t xml:space="preserve"> </w:t>
      </w:r>
      <w:r w:rsidR="00A55136">
        <w:rPr>
          <w:sz w:val="24"/>
          <w:szCs w:val="24"/>
          <w:lang w:val="nl-NL"/>
        </w:rPr>
        <w:t xml:space="preserve">covid-19 sneller een halt toe. </w:t>
      </w:r>
    </w:p>
    <w:p w14:paraId="369BED21" w14:textId="1BD43389" w:rsidR="00B708CC" w:rsidRDefault="00B708C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Kinderen tussen 5 en 11 jaar zullen gevaccineerd worden met het kindervaccin van Pfizer, een vaccin dat op maat gemaakt is voor kinderen. Zij krijgen dit vaccin twee keer toegediend met een tussentijd van</w:t>
      </w:r>
      <w:r w:rsidR="00B36CD9">
        <w:rPr>
          <w:sz w:val="24"/>
          <w:szCs w:val="24"/>
          <w:lang w:val="nl-NL"/>
        </w:rPr>
        <w:t xml:space="preserve"> minstens</w:t>
      </w:r>
      <w:r>
        <w:rPr>
          <w:sz w:val="24"/>
          <w:szCs w:val="24"/>
          <w:lang w:val="nl-NL"/>
        </w:rPr>
        <w:t xml:space="preserve"> 21 dagen. De tweede prik is even belangrijk als de eerste, want enkel met twee prikken is jouw kind</w:t>
      </w:r>
      <w:r w:rsidR="001D3BF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beschermd.</w:t>
      </w:r>
    </w:p>
    <w:tbl>
      <w:tblPr>
        <w:tblW w:w="96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C64CDD" w14:paraId="1A687B56" w14:textId="77777777" w:rsidTr="00DC2E36">
        <w:trPr>
          <w:trHeight w:val="4626"/>
        </w:trPr>
        <w:tc>
          <w:tcPr>
            <w:tcW w:w="9672" w:type="dxa"/>
          </w:tcPr>
          <w:p w14:paraId="355041E6" w14:textId="299C4D72" w:rsidR="00C64CDD" w:rsidRDefault="00C64CDD" w:rsidP="00C64CDD">
            <w:pPr>
              <w:ind w:left="229"/>
              <w:rPr>
                <w:b/>
                <w:bCs/>
                <w:sz w:val="24"/>
                <w:szCs w:val="24"/>
                <w:lang w:val="nl-NL"/>
              </w:rPr>
            </w:pPr>
            <w:r w:rsidRPr="00CE71F9">
              <w:rPr>
                <w:b/>
                <w:bCs/>
                <w:sz w:val="24"/>
                <w:szCs w:val="24"/>
                <w:lang w:val="nl-NL"/>
              </w:rPr>
              <w:t>4 redenen om j</w:t>
            </w:r>
            <w:r>
              <w:rPr>
                <w:b/>
                <w:bCs/>
                <w:sz w:val="24"/>
                <w:szCs w:val="24"/>
                <w:lang w:val="nl-NL"/>
              </w:rPr>
              <w:t>ouw</w:t>
            </w:r>
            <w:r w:rsidRPr="00CE71F9">
              <w:rPr>
                <w:b/>
                <w:bCs/>
                <w:sz w:val="24"/>
                <w:szCs w:val="24"/>
                <w:lang w:val="nl-NL"/>
              </w:rPr>
              <w:t xml:space="preserve"> kind te laten vaccineren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: </w:t>
            </w:r>
          </w:p>
          <w:p w14:paraId="199509EC" w14:textId="3FD3BEE4" w:rsidR="00C64CDD" w:rsidRPr="00F108B2" w:rsidRDefault="00C64CDD" w:rsidP="00F108B2">
            <w:pPr>
              <w:pStyle w:val="Lijstalinea"/>
              <w:numPr>
                <w:ilvl w:val="0"/>
                <w:numId w:val="2"/>
              </w:numPr>
              <w:ind w:left="949"/>
              <w:rPr>
                <w:sz w:val="28"/>
                <w:szCs w:val="28"/>
                <w:lang w:val="nl-NL"/>
              </w:rPr>
            </w:pPr>
            <w:r w:rsidRPr="00CE71F9">
              <w:rPr>
                <w:sz w:val="24"/>
                <w:szCs w:val="24"/>
              </w:rPr>
              <w:t xml:space="preserve">Vaccinatie zorgt voor minder besmettingen en dus minder quarantaines. Dat betekent dat het leven van je kind minder verstoord wordt. </w:t>
            </w:r>
            <w:r>
              <w:rPr>
                <w:sz w:val="24"/>
                <w:szCs w:val="24"/>
              </w:rPr>
              <w:t>Dat is goed voor het welzijn en de ontwikkelingskansen van jouw kind.</w:t>
            </w:r>
          </w:p>
          <w:p w14:paraId="7EB4AC25" w14:textId="77777777" w:rsidR="00F108B2" w:rsidRPr="00F108B2" w:rsidRDefault="00F108B2" w:rsidP="00F108B2">
            <w:pPr>
              <w:pStyle w:val="Lijstalinea"/>
              <w:ind w:left="949"/>
              <w:rPr>
                <w:sz w:val="28"/>
                <w:szCs w:val="28"/>
                <w:lang w:val="nl-NL"/>
              </w:rPr>
            </w:pPr>
          </w:p>
          <w:p w14:paraId="73DF5A18" w14:textId="13F6D0CB" w:rsidR="00C64CDD" w:rsidRPr="00F108B2" w:rsidRDefault="00C64CDD" w:rsidP="00F108B2">
            <w:pPr>
              <w:pStyle w:val="Lijstalinea"/>
              <w:numPr>
                <w:ilvl w:val="0"/>
                <w:numId w:val="2"/>
              </w:numPr>
              <w:ind w:left="949"/>
              <w:rPr>
                <w:sz w:val="28"/>
                <w:szCs w:val="28"/>
                <w:lang w:val="nl-NL"/>
              </w:rPr>
            </w:pPr>
            <w:r>
              <w:rPr>
                <w:sz w:val="24"/>
                <w:szCs w:val="24"/>
              </w:rPr>
              <w:t xml:space="preserve">Het beschermt jouw kind tegen ziekte door corona. Ook al worden kinderen niet vaak ziek door covid-19, toch vermijd je beter het kleine risico op ernstige ziekte. </w:t>
            </w:r>
          </w:p>
          <w:p w14:paraId="664F402F" w14:textId="77777777" w:rsidR="00F108B2" w:rsidRPr="00F108B2" w:rsidRDefault="00F108B2" w:rsidP="00F108B2">
            <w:pPr>
              <w:pStyle w:val="Lijstalinea"/>
              <w:ind w:left="949"/>
              <w:rPr>
                <w:sz w:val="32"/>
                <w:szCs w:val="32"/>
                <w:lang w:val="nl-NL"/>
              </w:rPr>
            </w:pPr>
          </w:p>
          <w:p w14:paraId="472E383F" w14:textId="743D14AE" w:rsidR="00CD0FE5" w:rsidRPr="00F108B2" w:rsidRDefault="00C64CDD" w:rsidP="00F108B2">
            <w:pPr>
              <w:pStyle w:val="Lijstalinea"/>
              <w:numPr>
                <w:ilvl w:val="0"/>
                <w:numId w:val="2"/>
              </w:numPr>
              <w:ind w:left="949"/>
              <w:rPr>
                <w:sz w:val="32"/>
                <w:szCs w:val="32"/>
                <w:lang w:val="nl-NL"/>
              </w:rPr>
            </w:pPr>
            <w:r w:rsidRPr="00B708CC">
              <w:rPr>
                <w:sz w:val="24"/>
                <w:szCs w:val="24"/>
              </w:rPr>
              <w:t>Immuniteit door vaccinatie is beter en langduriger dan door besmetting.</w:t>
            </w:r>
          </w:p>
          <w:p w14:paraId="7E7E16DD" w14:textId="77777777" w:rsidR="00F108B2" w:rsidRPr="00F108B2" w:rsidRDefault="00F108B2" w:rsidP="00F108B2">
            <w:pPr>
              <w:pStyle w:val="Lijstalinea"/>
              <w:ind w:left="949"/>
              <w:rPr>
                <w:sz w:val="32"/>
                <w:szCs w:val="32"/>
                <w:lang w:val="nl-NL"/>
              </w:rPr>
            </w:pPr>
          </w:p>
          <w:p w14:paraId="26BED973" w14:textId="095E3759" w:rsidR="00C64CDD" w:rsidRPr="00F108B2" w:rsidRDefault="00CD0FE5" w:rsidP="00F108B2">
            <w:pPr>
              <w:pStyle w:val="Lijstalinea"/>
              <w:numPr>
                <w:ilvl w:val="0"/>
                <w:numId w:val="2"/>
              </w:numPr>
              <w:ind w:left="949"/>
              <w:rPr>
                <w:sz w:val="32"/>
                <w:szCs w:val="32"/>
                <w:lang w:val="nl-NL"/>
              </w:rPr>
            </w:pPr>
            <w:r w:rsidRPr="00CD0FE5">
              <w:rPr>
                <w:sz w:val="24"/>
                <w:szCs w:val="24"/>
                <w:lang w:val="nl-NL"/>
              </w:rPr>
              <w:t xml:space="preserve">Het vaccin beschermt iedereen waarmee je kind in contact komt: ouders, grootouders, broers, zussen,… </w:t>
            </w:r>
            <w:r w:rsidRPr="00CD0FE5">
              <w:rPr>
                <w:sz w:val="24"/>
                <w:szCs w:val="24"/>
              </w:rPr>
              <w:t>Als je kind gevaccineerd is, is de kans kleiner dat hij of zij besmet geraakt en een besmetting doorgeeft aan andere mensen</w:t>
            </w:r>
            <w:r w:rsidR="00F108B2">
              <w:rPr>
                <w:sz w:val="24"/>
                <w:szCs w:val="24"/>
              </w:rPr>
              <w:t>.</w:t>
            </w:r>
          </w:p>
          <w:p w14:paraId="3E59E9BB" w14:textId="4C927526" w:rsidR="00F108B2" w:rsidRPr="00F108B2" w:rsidRDefault="00F108B2" w:rsidP="00F108B2">
            <w:pPr>
              <w:tabs>
                <w:tab w:val="left" w:pos="1284"/>
              </w:tabs>
              <w:rPr>
                <w:lang w:val="nl-NL"/>
              </w:rPr>
            </w:pPr>
            <w:r>
              <w:rPr>
                <w:lang w:val="nl-NL"/>
              </w:rPr>
              <w:tab/>
            </w:r>
          </w:p>
        </w:tc>
      </w:tr>
    </w:tbl>
    <w:p w14:paraId="3FF17F65" w14:textId="77777777" w:rsidR="004E3D5F" w:rsidRDefault="004E3D5F">
      <w:pPr>
        <w:rPr>
          <w:sz w:val="24"/>
          <w:szCs w:val="24"/>
          <w:lang w:val="nl-NL"/>
        </w:rPr>
      </w:pPr>
    </w:p>
    <w:p w14:paraId="606D4161" w14:textId="21D6C188" w:rsidR="00772238" w:rsidRDefault="00A5513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vaccinatie van </w:t>
      </w:r>
      <w:r w:rsidR="00CE71F9">
        <w:rPr>
          <w:sz w:val="24"/>
          <w:szCs w:val="24"/>
          <w:lang w:val="nl-NL"/>
        </w:rPr>
        <w:t>jouw</w:t>
      </w:r>
      <w:r>
        <w:rPr>
          <w:sz w:val="24"/>
          <w:szCs w:val="24"/>
          <w:lang w:val="nl-NL"/>
        </w:rPr>
        <w:t xml:space="preserve"> kind</w:t>
      </w:r>
      <w:r w:rsidR="00B36CD9">
        <w:rPr>
          <w:sz w:val="24"/>
          <w:szCs w:val="24"/>
          <w:lang w:val="nl-NL"/>
        </w:rPr>
        <w:t xml:space="preserve"> kan </w:t>
      </w:r>
      <w:r>
        <w:rPr>
          <w:sz w:val="24"/>
          <w:szCs w:val="24"/>
          <w:lang w:val="nl-NL"/>
        </w:rPr>
        <w:t>plaatsvinden op school</w:t>
      </w:r>
      <w:r w:rsidR="009815C3">
        <w:rPr>
          <w:sz w:val="24"/>
          <w:szCs w:val="24"/>
          <w:lang w:val="nl-NL"/>
        </w:rPr>
        <w:t xml:space="preserve">. Hiervoor werken de </w:t>
      </w:r>
      <w:r w:rsidR="00824276">
        <w:rPr>
          <w:sz w:val="24"/>
          <w:szCs w:val="24"/>
          <w:lang w:val="nl-NL"/>
        </w:rPr>
        <w:t xml:space="preserve">lagere </w:t>
      </w:r>
      <w:r w:rsidR="009815C3">
        <w:rPr>
          <w:sz w:val="24"/>
          <w:szCs w:val="24"/>
          <w:lang w:val="nl-NL"/>
        </w:rPr>
        <w:t>scholen in Houthalen-Helchteren</w:t>
      </w:r>
      <w:r w:rsidR="00824276">
        <w:rPr>
          <w:sz w:val="24"/>
          <w:szCs w:val="24"/>
          <w:lang w:val="nl-NL"/>
        </w:rPr>
        <w:t xml:space="preserve"> samen met</w:t>
      </w:r>
      <w:r w:rsidR="008D0D86">
        <w:rPr>
          <w:sz w:val="24"/>
          <w:szCs w:val="24"/>
          <w:lang w:val="nl-NL"/>
        </w:rPr>
        <w:t xml:space="preserve"> het vaccinatiecentrum van Houthalen-Helchteren</w:t>
      </w:r>
      <w:r w:rsidR="009815C3">
        <w:rPr>
          <w:sz w:val="24"/>
          <w:szCs w:val="24"/>
          <w:lang w:val="nl-NL"/>
        </w:rPr>
        <w:t xml:space="preserve">. Het enige wat </w:t>
      </w:r>
      <w:r w:rsidR="00CE71F9">
        <w:rPr>
          <w:sz w:val="24"/>
          <w:szCs w:val="24"/>
          <w:lang w:val="nl-NL"/>
        </w:rPr>
        <w:t>jij</w:t>
      </w:r>
      <w:r w:rsidR="009815C3">
        <w:rPr>
          <w:sz w:val="24"/>
          <w:szCs w:val="24"/>
          <w:lang w:val="nl-NL"/>
        </w:rPr>
        <w:t xml:space="preserve"> moet doen zodat </w:t>
      </w:r>
      <w:r w:rsidR="00F15966">
        <w:rPr>
          <w:sz w:val="24"/>
          <w:szCs w:val="24"/>
          <w:lang w:val="nl-NL"/>
        </w:rPr>
        <w:t>jouw</w:t>
      </w:r>
      <w:r w:rsidR="009815C3">
        <w:rPr>
          <w:sz w:val="24"/>
          <w:szCs w:val="24"/>
          <w:lang w:val="nl-NL"/>
        </w:rPr>
        <w:t xml:space="preserve"> kind gevaccineerd wordt, is toestemming geven</w:t>
      </w:r>
      <w:r w:rsidR="00F15966">
        <w:rPr>
          <w:sz w:val="24"/>
          <w:szCs w:val="24"/>
          <w:lang w:val="nl-NL"/>
        </w:rPr>
        <w:t xml:space="preserve"> en de </w:t>
      </w:r>
      <w:r w:rsidR="009A2A8C">
        <w:rPr>
          <w:sz w:val="24"/>
          <w:szCs w:val="24"/>
          <w:lang w:val="nl-NL"/>
        </w:rPr>
        <w:t xml:space="preserve">medische </w:t>
      </w:r>
      <w:r w:rsidR="00715D77">
        <w:rPr>
          <w:sz w:val="24"/>
          <w:szCs w:val="24"/>
          <w:lang w:val="nl-NL"/>
        </w:rPr>
        <w:t>vragenlijst</w:t>
      </w:r>
      <w:r w:rsidR="00B34DC4">
        <w:rPr>
          <w:sz w:val="24"/>
          <w:szCs w:val="24"/>
          <w:lang w:val="nl-NL"/>
        </w:rPr>
        <w:t xml:space="preserve"> hieronder</w:t>
      </w:r>
      <w:r w:rsidR="00715D77">
        <w:rPr>
          <w:sz w:val="24"/>
          <w:szCs w:val="24"/>
          <w:lang w:val="nl-NL"/>
        </w:rPr>
        <w:t xml:space="preserve"> invullen.</w:t>
      </w:r>
      <w:r w:rsidR="009A2A8C">
        <w:rPr>
          <w:sz w:val="24"/>
          <w:szCs w:val="24"/>
          <w:lang w:val="nl-NL"/>
        </w:rPr>
        <w:t xml:space="preserve"> </w:t>
      </w:r>
    </w:p>
    <w:p w14:paraId="46CB3D32" w14:textId="7DF7893E" w:rsidR="002F3F48" w:rsidRDefault="002F3F48">
      <w:pPr>
        <w:rPr>
          <w:sz w:val="24"/>
          <w:szCs w:val="24"/>
          <w:lang w:val="nl-NL"/>
        </w:rPr>
      </w:pPr>
    </w:p>
    <w:p w14:paraId="1C5906D0" w14:textId="4E381424" w:rsidR="002F3F48" w:rsidRDefault="002F3F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Naam+ voornaam kind: …………………………………………………………………………………………….</w:t>
      </w:r>
    </w:p>
    <w:tbl>
      <w:tblPr>
        <w:tblpPr w:leftFromText="141" w:rightFromText="141" w:vertAnchor="text" w:horzAnchor="margin" w:tblpX="-294" w:tblpY="64"/>
        <w:tblOverlap w:val="nev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562"/>
        <w:gridCol w:w="992"/>
      </w:tblGrid>
      <w:tr w:rsidR="00673C86" w14:paraId="7B3F6C8C" w14:textId="77777777" w:rsidTr="00CD0FE5">
        <w:tc>
          <w:tcPr>
            <w:tcW w:w="8223" w:type="dxa"/>
            <w:hideMark/>
          </w:tcPr>
          <w:p w14:paraId="067F7F10" w14:textId="77777777" w:rsidR="00673C86" w:rsidRPr="009C6AE8" w:rsidRDefault="00673C86" w:rsidP="00CD0FE5">
            <w:pPr>
              <w:tabs>
                <w:tab w:val="left" w:pos="536"/>
              </w:tabs>
              <w:spacing w:before="240" w:after="240" w:line="276" w:lineRule="auto"/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 w:rsidRPr="009C6AE8">
              <w:rPr>
                <w:rFonts w:cstheme="minorHAnsi"/>
                <w:sz w:val="24"/>
                <w:szCs w:val="24"/>
              </w:rPr>
              <w:t xml:space="preserve">Had </w:t>
            </w:r>
            <w:r>
              <w:rPr>
                <w:rFonts w:cstheme="minorHAnsi"/>
                <w:sz w:val="24"/>
                <w:szCs w:val="24"/>
              </w:rPr>
              <w:t>jouw</w:t>
            </w:r>
            <w:r w:rsidRPr="009C6AE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kind</w:t>
            </w:r>
            <w:r w:rsidRPr="009C6AE8">
              <w:rPr>
                <w:rFonts w:cstheme="minorHAnsi"/>
                <w:sz w:val="24"/>
                <w:szCs w:val="24"/>
              </w:rPr>
              <w:t xml:space="preserve"> de laatste 14 dagen symptomen of klachten die kunnen wijzen op </w:t>
            </w:r>
            <w:r>
              <w:rPr>
                <w:rFonts w:cstheme="minorHAnsi"/>
                <w:sz w:val="24"/>
                <w:szCs w:val="24"/>
              </w:rPr>
              <w:t>covid-19</w:t>
            </w:r>
            <w:r w:rsidRPr="009C6AE8">
              <w:rPr>
                <w:rFonts w:cstheme="minorHAnsi"/>
                <w:sz w:val="24"/>
                <w:szCs w:val="24"/>
              </w:rPr>
              <w:t xml:space="preserve">? Is er vervolgens een test afgenomen ? Had </w:t>
            </w:r>
            <w:r>
              <w:rPr>
                <w:rFonts w:cstheme="minorHAnsi"/>
                <w:sz w:val="24"/>
                <w:szCs w:val="24"/>
              </w:rPr>
              <w:t>jouw</w:t>
            </w:r>
            <w:r w:rsidRPr="009C6AE8">
              <w:rPr>
                <w:rFonts w:cstheme="minorHAnsi"/>
                <w:sz w:val="24"/>
                <w:szCs w:val="24"/>
              </w:rPr>
              <w:t xml:space="preserve"> kind </w:t>
            </w:r>
            <w:r>
              <w:rPr>
                <w:rFonts w:cstheme="minorHAnsi"/>
                <w:sz w:val="24"/>
                <w:szCs w:val="24"/>
              </w:rPr>
              <w:t>covid-19</w:t>
            </w:r>
            <w:r w:rsidRPr="009C6AE8">
              <w:rPr>
                <w:rFonts w:cstheme="minorHAnsi"/>
                <w:sz w:val="24"/>
                <w:szCs w:val="24"/>
              </w:rPr>
              <w:t xml:space="preserve"> volgens de test?</w:t>
            </w:r>
          </w:p>
        </w:tc>
        <w:tc>
          <w:tcPr>
            <w:tcW w:w="562" w:type="dxa"/>
            <w:vAlign w:val="center"/>
            <w:hideMark/>
          </w:tcPr>
          <w:p w14:paraId="643A3877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ja</w:t>
            </w:r>
          </w:p>
        </w:tc>
        <w:tc>
          <w:tcPr>
            <w:tcW w:w="992" w:type="dxa"/>
            <w:vAlign w:val="center"/>
            <w:hideMark/>
          </w:tcPr>
          <w:p w14:paraId="28951B27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neen</w:t>
            </w:r>
          </w:p>
        </w:tc>
      </w:tr>
      <w:tr w:rsidR="00673C86" w14:paraId="7A152D7B" w14:textId="77777777" w:rsidTr="00CD0FE5">
        <w:tc>
          <w:tcPr>
            <w:tcW w:w="8223" w:type="dxa"/>
            <w:hideMark/>
          </w:tcPr>
          <w:p w14:paraId="4B343EB4" w14:textId="77777777" w:rsidR="00673C86" w:rsidRPr="009C6AE8" w:rsidRDefault="00673C86" w:rsidP="00CD0FE5">
            <w:pPr>
              <w:tabs>
                <w:tab w:val="left" w:pos="536"/>
              </w:tabs>
              <w:spacing w:after="240" w:line="276" w:lineRule="auto"/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 w:rsidRPr="009C6AE8">
              <w:rPr>
                <w:rFonts w:cstheme="minorHAnsi"/>
                <w:sz w:val="24"/>
                <w:szCs w:val="24"/>
              </w:rPr>
              <w:lastRenderedPageBreak/>
              <w:t xml:space="preserve">Heeft </w:t>
            </w:r>
            <w:r>
              <w:rPr>
                <w:rFonts w:cstheme="minorHAnsi"/>
                <w:sz w:val="24"/>
                <w:szCs w:val="24"/>
              </w:rPr>
              <w:t>jouw kind</w:t>
            </w:r>
            <w:r w:rsidRPr="009C6AE8">
              <w:rPr>
                <w:rFonts w:cstheme="minorHAnsi"/>
                <w:sz w:val="24"/>
                <w:szCs w:val="24"/>
              </w:rPr>
              <w:t xml:space="preserve"> de laatste 14 dagen positief getest op </w:t>
            </w:r>
            <w:r>
              <w:rPr>
                <w:rFonts w:cstheme="minorHAnsi"/>
                <w:sz w:val="24"/>
                <w:szCs w:val="24"/>
              </w:rPr>
              <w:t>covid-19</w:t>
            </w:r>
            <w:r w:rsidRPr="009C6AE8">
              <w:rPr>
                <w:rFonts w:cstheme="minorHAnsi"/>
                <w:sz w:val="24"/>
                <w:szCs w:val="24"/>
              </w:rPr>
              <w:t xml:space="preserve"> zonder enige symptomen?</w:t>
            </w:r>
          </w:p>
        </w:tc>
        <w:tc>
          <w:tcPr>
            <w:tcW w:w="562" w:type="dxa"/>
            <w:hideMark/>
          </w:tcPr>
          <w:p w14:paraId="2E56655F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jc w:val="both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ja</w:t>
            </w:r>
          </w:p>
        </w:tc>
        <w:tc>
          <w:tcPr>
            <w:tcW w:w="992" w:type="dxa"/>
            <w:hideMark/>
          </w:tcPr>
          <w:p w14:paraId="437BA928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jc w:val="both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neen</w:t>
            </w:r>
          </w:p>
        </w:tc>
      </w:tr>
      <w:tr w:rsidR="00673C86" w14:paraId="7A171BCF" w14:textId="77777777" w:rsidTr="00CD0FE5">
        <w:tc>
          <w:tcPr>
            <w:tcW w:w="8223" w:type="dxa"/>
          </w:tcPr>
          <w:p w14:paraId="197ED29A" w14:textId="77777777" w:rsidR="00673C86" w:rsidRPr="009C6AE8" w:rsidRDefault="00673C86" w:rsidP="00CD0FE5">
            <w:pPr>
              <w:tabs>
                <w:tab w:val="left" w:pos="536"/>
              </w:tabs>
              <w:spacing w:after="240" w:line="276" w:lineRule="auto"/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 w:rsidRPr="009C6AE8">
              <w:rPr>
                <w:rFonts w:cstheme="minorHAnsi"/>
                <w:sz w:val="24"/>
                <w:szCs w:val="24"/>
              </w:rPr>
              <w:t>Zit j</w:t>
            </w:r>
            <w:r>
              <w:rPr>
                <w:rFonts w:cstheme="minorHAnsi"/>
                <w:sz w:val="24"/>
                <w:szCs w:val="24"/>
              </w:rPr>
              <w:t>ouw</w:t>
            </w:r>
            <w:r w:rsidRPr="009C6AE8">
              <w:rPr>
                <w:rFonts w:cstheme="minorHAnsi"/>
                <w:sz w:val="24"/>
                <w:szCs w:val="24"/>
              </w:rPr>
              <w:t xml:space="preserve"> kind of jijzelf ( ouders ) momenteel in quarantaine omwille van </w:t>
            </w:r>
            <w:r>
              <w:rPr>
                <w:rFonts w:cstheme="minorHAnsi"/>
                <w:sz w:val="24"/>
                <w:szCs w:val="24"/>
              </w:rPr>
              <w:t>covid-19</w:t>
            </w:r>
            <w:r w:rsidRPr="009C6AE8">
              <w:rPr>
                <w:rFonts w:cstheme="minorHAnsi"/>
                <w:sz w:val="24"/>
                <w:szCs w:val="24"/>
              </w:rPr>
              <w:t xml:space="preserve"> of door een </w:t>
            </w:r>
            <w:proofErr w:type="spellStart"/>
            <w:r w:rsidRPr="009C6AE8">
              <w:rPr>
                <w:rFonts w:cstheme="minorHAnsi"/>
                <w:sz w:val="24"/>
                <w:szCs w:val="24"/>
              </w:rPr>
              <w:t>hoogrisicocontact</w:t>
            </w:r>
            <w:proofErr w:type="spellEnd"/>
            <w:r w:rsidRPr="009C6AE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62" w:type="dxa"/>
          </w:tcPr>
          <w:p w14:paraId="31622ECB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jc w:val="both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ja</w:t>
            </w:r>
          </w:p>
        </w:tc>
        <w:tc>
          <w:tcPr>
            <w:tcW w:w="992" w:type="dxa"/>
          </w:tcPr>
          <w:p w14:paraId="1EA9FB36" w14:textId="77777777" w:rsidR="00673C86" w:rsidRPr="009C6AE8" w:rsidRDefault="00673C86" w:rsidP="00CD0FE5">
            <w:pPr>
              <w:tabs>
                <w:tab w:val="left" w:pos="536"/>
              </w:tabs>
              <w:spacing w:line="276" w:lineRule="auto"/>
              <w:jc w:val="both"/>
              <w:outlineLvl w:val="0"/>
              <w:rPr>
                <w:rFonts w:asciiTheme="majorHAnsi" w:hAnsiTheme="majorHAnsi" w:cstheme="majorHAnsi"/>
              </w:rPr>
            </w:pPr>
            <w:r w:rsidRPr="009C6AE8">
              <w:rPr>
                <w:rFonts w:asciiTheme="majorHAnsi" w:eastAsia="Symbol" w:hAnsiTheme="majorHAnsi" w:cstheme="majorHAnsi"/>
              </w:rPr>
              <w:sym w:font="Symbol" w:char="F07F"/>
            </w:r>
            <w:r w:rsidRPr="009C6AE8">
              <w:rPr>
                <w:rFonts w:asciiTheme="majorHAnsi" w:hAnsiTheme="majorHAnsi" w:cstheme="majorHAnsi"/>
              </w:rPr>
              <w:t xml:space="preserve"> neen</w:t>
            </w:r>
          </w:p>
        </w:tc>
      </w:tr>
    </w:tbl>
    <w:p w14:paraId="71074176" w14:textId="77777777" w:rsidR="00B34DC4" w:rsidRDefault="00B34DC4">
      <w:pPr>
        <w:rPr>
          <w:sz w:val="24"/>
          <w:szCs w:val="24"/>
          <w:lang w:val="nl-NL"/>
        </w:rPr>
      </w:pPr>
    </w:p>
    <w:p w14:paraId="4A91452D" w14:textId="43D160B9" w:rsidR="00A55136" w:rsidRDefault="004A11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Als het antwoord op </w:t>
      </w:r>
      <w:r w:rsidR="002A1E68">
        <w:rPr>
          <w:sz w:val="24"/>
          <w:szCs w:val="24"/>
          <w:lang w:val="nl-NL"/>
        </w:rPr>
        <w:t>minstens een van deze drie vrage</w:t>
      </w:r>
      <w:r w:rsidR="002D7159">
        <w:rPr>
          <w:sz w:val="24"/>
          <w:szCs w:val="24"/>
          <w:lang w:val="nl-NL"/>
        </w:rPr>
        <w:t>n ‘ja</w:t>
      </w:r>
      <w:r w:rsidR="00673C86">
        <w:rPr>
          <w:sz w:val="24"/>
          <w:szCs w:val="24"/>
          <w:lang w:val="nl-NL"/>
        </w:rPr>
        <w:t>’</w:t>
      </w:r>
      <w:r w:rsidR="002D7159">
        <w:rPr>
          <w:sz w:val="24"/>
          <w:szCs w:val="24"/>
          <w:lang w:val="nl-NL"/>
        </w:rPr>
        <w:t xml:space="preserve"> is, dan </w:t>
      </w:r>
      <w:r w:rsidR="00F579B7">
        <w:rPr>
          <w:sz w:val="24"/>
          <w:szCs w:val="24"/>
          <w:lang w:val="nl-NL"/>
        </w:rPr>
        <w:t>kan jouw kind zijn/haar vaccin nog niet ontvangen</w:t>
      </w:r>
      <w:r w:rsidR="0066209E">
        <w:rPr>
          <w:sz w:val="24"/>
          <w:szCs w:val="24"/>
          <w:lang w:val="nl-NL"/>
        </w:rPr>
        <w:t>. Wil je toch dat jouw kind gevaccineerd wordt? Dan zal</w:t>
      </w:r>
      <w:r w:rsidR="007F0A3E">
        <w:rPr>
          <w:sz w:val="24"/>
          <w:szCs w:val="24"/>
          <w:lang w:val="nl-NL"/>
        </w:rPr>
        <w:t xml:space="preserve"> hij/zij langs kunnen komen in het vaccinatiecentrum</w:t>
      </w:r>
      <w:r w:rsidR="00C1183D">
        <w:rPr>
          <w:sz w:val="24"/>
          <w:szCs w:val="24"/>
          <w:lang w:val="nl-NL"/>
        </w:rPr>
        <w:t>.</w:t>
      </w:r>
      <w:r w:rsidR="00F579B7">
        <w:rPr>
          <w:sz w:val="24"/>
          <w:szCs w:val="24"/>
          <w:lang w:val="nl-NL"/>
        </w:rPr>
        <w:t xml:space="preserve"> </w:t>
      </w:r>
      <w:r w:rsidR="001C5B04">
        <w:rPr>
          <w:sz w:val="24"/>
          <w:szCs w:val="24"/>
          <w:lang w:val="nl-NL"/>
        </w:rPr>
        <w:t xml:space="preserve">Wil je dat jouw kind gevaccineerd wordt </w:t>
      </w:r>
      <w:r w:rsidR="00591BBF">
        <w:rPr>
          <w:sz w:val="24"/>
          <w:szCs w:val="24"/>
          <w:lang w:val="nl-NL"/>
        </w:rPr>
        <w:t xml:space="preserve">en wil je daar </w:t>
      </w:r>
      <w:r w:rsidR="00976D4F">
        <w:rPr>
          <w:sz w:val="24"/>
          <w:szCs w:val="24"/>
          <w:lang w:val="nl-NL"/>
        </w:rPr>
        <w:t>bij voorkeur</w:t>
      </w:r>
      <w:r w:rsidR="00591BBF">
        <w:rPr>
          <w:sz w:val="24"/>
          <w:szCs w:val="24"/>
          <w:lang w:val="nl-NL"/>
        </w:rPr>
        <w:t xml:space="preserve"> zelf bij zijn? Ook dan k</w:t>
      </w:r>
      <w:r w:rsidR="001D054D">
        <w:rPr>
          <w:sz w:val="24"/>
          <w:szCs w:val="24"/>
          <w:lang w:val="nl-NL"/>
        </w:rPr>
        <w:t xml:space="preserve">an je met jouw kind langskomen in het vaccinatiecentrum. </w:t>
      </w:r>
      <w:r w:rsidR="00364A8D">
        <w:rPr>
          <w:sz w:val="24"/>
          <w:szCs w:val="24"/>
          <w:lang w:val="nl-NL"/>
        </w:rPr>
        <w:t>In d</w:t>
      </w:r>
      <w:r w:rsidR="001D054D">
        <w:rPr>
          <w:sz w:val="24"/>
          <w:szCs w:val="24"/>
          <w:lang w:val="nl-NL"/>
        </w:rPr>
        <w:t>eze</w:t>
      </w:r>
      <w:r w:rsidR="00364A8D">
        <w:rPr>
          <w:sz w:val="24"/>
          <w:szCs w:val="24"/>
          <w:lang w:val="nl-NL"/>
        </w:rPr>
        <w:t xml:space="preserve"> geval</w:t>
      </w:r>
      <w:r w:rsidR="001D054D">
        <w:rPr>
          <w:sz w:val="24"/>
          <w:szCs w:val="24"/>
          <w:lang w:val="nl-NL"/>
        </w:rPr>
        <w:t>len</w:t>
      </w:r>
      <w:r w:rsidR="00364A8D">
        <w:rPr>
          <w:sz w:val="24"/>
          <w:szCs w:val="24"/>
          <w:lang w:val="nl-NL"/>
        </w:rPr>
        <w:t xml:space="preserve"> kan je een mail sturen naar </w:t>
      </w:r>
      <w:hyperlink r:id="rId8" w:history="1">
        <w:r w:rsidR="00671D86" w:rsidRPr="00E43BCD">
          <w:rPr>
            <w:rStyle w:val="Hyperlink"/>
            <w:sz w:val="24"/>
            <w:szCs w:val="24"/>
            <w:lang w:val="nl-NL"/>
          </w:rPr>
          <w:t>vaccinatiecentrum@houthalen-helchteren.be</w:t>
        </w:r>
      </w:hyperlink>
      <w:r w:rsidR="00976D4F">
        <w:rPr>
          <w:sz w:val="24"/>
          <w:szCs w:val="24"/>
          <w:lang w:val="nl-NL"/>
        </w:rPr>
        <w:t xml:space="preserve"> </w:t>
      </w:r>
      <w:r w:rsidR="00453AF1">
        <w:rPr>
          <w:sz w:val="24"/>
          <w:szCs w:val="24"/>
          <w:lang w:val="nl-NL"/>
        </w:rPr>
        <w:t>om een afspraak te maken. Wij zullen jouw kind op korte termijn een afspraak bezorgen.</w:t>
      </w:r>
      <w:r w:rsidR="00CE71F9">
        <w:rPr>
          <w:sz w:val="24"/>
          <w:szCs w:val="24"/>
          <w:lang w:val="nl-NL"/>
        </w:rPr>
        <w:t xml:space="preserve"> </w:t>
      </w:r>
    </w:p>
    <w:p w14:paraId="393B961E" w14:textId="3517EAFF" w:rsidR="00501FDB" w:rsidRDefault="00C73D2A">
      <w:pPr>
        <w:rPr>
          <w:b/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Indien je wenst dat jouw kind</w:t>
      </w:r>
      <w:r w:rsidR="002B69DB">
        <w:rPr>
          <w:sz w:val="24"/>
          <w:szCs w:val="24"/>
          <w:lang w:val="nl-NL"/>
        </w:rPr>
        <w:t xml:space="preserve"> op school</w:t>
      </w:r>
      <w:r>
        <w:rPr>
          <w:sz w:val="24"/>
          <w:szCs w:val="24"/>
          <w:lang w:val="nl-NL"/>
        </w:rPr>
        <w:t xml:space="preserve"> gevaccineerd wordt, gelieve </w:t>
      </w:r>
      <w:r w:rsidR="00B36CD9">
        <w:rPr>
          <w:sz w:val="24"/>
          <w:szCs w:val="24"/>
          <w:lang w:val="nl-NL"/>
        </w:rPr>
        <w:t xml:space="preserve">ten laatste </w:t>
      </w:r>
      <w:r>
        <w:rPr>
          <w:sz w:val="24"/>
          <w:szCs w:val="24"/>
          <w:lang w:val="nl-NL"/>
        </w:rPr>
        <w:t>voor 1</w:t>
      </w:r>
      <w:r w:rsidR="00502BE0">
        <w:rPr>
          <w:sz w:val="24"/>
          <w:szCs w:val="24"/>
          <w:lang w:val="nl-NL"/>
        </w:rPr>
        <w:t xml:space="preserve">4 </w:t>
      </w:r>
      <w:r>
        <w:rPr>
          <w:sz w:val="24"/>
          <w:szCs w:val="24"/>
          <w:lang w:val="nl-NL"/>
        </w:rPr>
        <w:t xml:space="preserve">januari </w:t>
      </w:r>
      <w:r w:rsidR="00487E17">
        <w:rPr>
          <w:sz w:val="24"/>
          <w:szCs w:val="24"/>
          <w:lang w:val="nl-NL"/>
        </w:rPr>
        <w:t xml:space="preserve">de medische vragenlijst </w:t>
      </w:r>
      <w:r w:rsidR="0050268A">
        <w:rPr>
          <w:sz w:val="24"/>
          <w:szCs w:val="24"/>
          <w:lang w:val="nl-NL"/>
        </w:rPr>
        <w:t>en de toestemmingsbrief van het Agentschap Zorg en Gezondheid</w:t>
      </w:r>
      <w:r>
        <w:rPr>
          <w:sz w:val="24"/>
          <w:szCs w:val="24"/>
          <w:lang w:val="nl-NL"/>
        </w:rPr>
        <w:t xml:space="preserve"> </w:t>
      </w:r>
      <w:r w:rsidR="00557ACD">
        <w:rPr>
          <w:sz w:val="24"/>
          <w:szCs w:val="24"/>
          <w:lang w:val="nl-NL"/>
        </w:rPr>
        <w:t>aan de school van jouw kind te bezorgen.</w:t>
      </w:r>
      <w:r w:rsidR="0050268A">
        <w:rPr>
          <w:sz w:val="24"/>
          <w:szCs w:val="24"/>
          <w:lang w:val="nl-NL"/>
        </w:rPr>
        <w:t xml:space="preserve"> </w:t>
      </w:r>
      <w:r w:rsidR="00FE6539">
        <w:rPr>
          <w:sz w:val="24"/>
          <w:szCs w:val="24"/>
          <w:lang w:val="nl-NL"/>
        </w:rPr>
        <w:t xml:space="preserve">Zowel de toestemmingsbrief als een flyer over de vaccinatie van 5-11-jarigen </w:t>
      </w:r>
      <w:r w:rsidR="00ED280B">
        <w:rPr>
          <w:sz w:val="24"/>
          <w:szCs w:val="24"/>
          <w:lang w:val="nl-NL"/>
        </w:rPr>
        <w:t>vind</w:t>
      </w:r>
      <w:r w:rsidR="002A163E">
        <w:rPr>
          <w:sz w:val="24"/>
          <w:szCs w:val="24"/>
          <w:lang w:val="nl-NL"/>
        </w:rPr>
        <w:t xml:space="preserve"> je terug in bijlage. </w:t>
      </w:r>
    </w:p>
    <w:p w14:paraId="36665E52" w14:textId="77777777" w:rsidR="00557ACD" w:rsidRDefault="00557ACD" w:rsidP="00824276">
      <w:pPr>
        <w:rPr>
          <w:sz w:val="24"/>
          <w:szCs w:val="24"/>
          <w:lang w:val="nl-NL"/>
        </w:rPr>
      </w:pPr>
    </w:p>
    <w:p w14:paraId="7C34ECC8" w14:textId="145C3743" w:rsidR="00824276" w:rsidRDefault="00824276" w:rsidP="008242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</w:t>
      </w:r>
      <w:r w:rsidR="00D954AA">
        <w:rPr>
          <w:sz w:val="24"/>
          <w:szCs w:val="24"/>
          <w:lang w:val="nl-NL"/>
        </w:rPr>
        <w:t xml:space="preserve"> meer</w:t>
      </w:r>
      <w:r>
        <w:rPr>
          <w:sz w:val="24"/>
          <w:szCs w:val="24"/>
          <w:lang w:val="nl-NL"/>
        </w:rPr>
        <w:t xml:space="preserve"> informatie kan je terecht op </w:t>
      </w:r>
      <w:hyperlink r:id="rId9" w:history="1">
        <w:r w:rsidR="00D954AA" w:rsidRPr="002F3F48">
          <w:rPr>
            <w:rStyle w:val="Hyperlink"/>
            <w:sz w:val="24"/>
            <w:szCs w:val="24"/>
            <w:lang w:val="nl-NL"/>
          </w:rPr>
          <w:t>www.</w:t>
        </w:r>
        <w:r w:rsidRPr="002F3F48">
          <w:rPr>
            <w:rStyle w:val="Hyperlink"/>
            <w:sz w:val="24"/>
            <w:szCs w:val="24"/>
            <w:lang w:val="nl-NL"/>
          </w:rPr>
          <w:t>laatjevaccineren.be/5-11-jarigen</w:t>
        </w:r>
      </w:hyperlink>
    </w:p>
    <w:p w14:paraId="4A31CDDA" w14:textId="77777777" w:rsidR="00557ACD" w:rsidRDefault="00557ACD" w:rsidP="00824276">
      <w:pPr>
        <w:rPr>
          <w:sz w:val="24"/>
          <w:szCs w:val="24"/>
          <w:lang w:val="nl-NL"/>
        </w:rPr>
      </w:pPr>
    </w:p>
    <w:p w14:paraId="1A183763" w14:textId="351A3A0D" w:rsidR="00824276" w:rsidRDefault="00824276" w:rsidP="008242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vriendelijke groet,</w:t>
      </w:r>
    </w:p>
    <w:p w14:paraId="41C006E3" w14:textId="103DD5B8" w:rsidR="00824276" w:rsidRPr="00824276" w:rsidRDefault="00824276" w:rsidP="0082427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Vaccinatiecentrum Houthalen-Helchteren</w:t>
      </w:r>
    </w:p>
    <w:sectPr w:rsidR="00824276" w:rsidRPr="00824276" w:rsidSect="00501F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633"/>
    <w:multiLevelType w:val="hybridMultilevel"/>
    <w:tmpl w:val="18166D58"/>
    <w:lvl w:ilvl="0" w:tplc="619C3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E0F"/>
    <w:multiLevelType w:val="hybridMultilevel"/>
    <w:tmpl w:val="B07288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5A"/>
    <w:rsid w:val="000C610F"/>
    <w:rsid w:val="000F163B"/>
    <w:rsid w:val="001C5B04"/>
    <w:rsid w:val="001D054D"/>
    <w:rsid w:val="001D3BF7"/>
    <w:rsid w:val="00207EAB"/>
    <w:rsid w:val="002829DB"/>
    <w:rsid w:val="00292827"/>
    <w:rsid w:val="002A163E"/>
    <w:rsid w:val="002A1E68"/>
    <w:rsid w:val="002B69DB"/>
    <w:rsid w:val="002D7159"/>
    <w:rsid w:val="002E085B"/>
    <w:rsid w:val="002F3F48"/>
    <w:rsid w:val="00364A8D"/>
    <w:rsid w:val="00453AF1"/>
    <w:rsid w:val="00487253"/>
    <w:rsid w:val="00487E17"/>
    <w:rsid w:val="004909A1"/>
    <w:rsid w:val="004A1172"/>
    <w:rsid w:val="004E3D5F"/>
    <w:rsid w:val="00501FDB"/>
    <w:rsid w:val="0050268A"/>
    <w:rsid w:val="00502BE0"/>
    <w:rsid w:val="00557ACD"/>
    <w:rsid w:val="00573CF9"/>
    <w:rsid w:val="00591BBF"/>
    <w:rsid w:val="0066209E"/>
    <w:rsid w:val="00671D86"/>
    <w:rsid w:val="00673C86"/>
    <w:rsid w:val="006B79DD"/>
    <w:rsid w:val="00715D77"/>
    <w:rsid w:val="00772238"/>
    <w:rsid w:val="007F0A3E"/>
    <w:rsid w:val="00824276"/>
    <w:rsid w:val="008C655A"/>
    <w:rsid w:val="008D0D86"/>
    <w:rsid w:val="00971174"/>
    <w:rsid w:val="00976D4F"/>
    <w:rsid w:val="009815C3"/>
    <w:rsid w:val="009A2A8C"/>
    <w:rsid w:val="00A326D0"/>
    <w:rsid w:val="00A55136"/>
    <w:rsid w:val="00B34DC4"/>
    <w:rsid w:val="00B36CD9"/>
    <w:rsid w:val="00B708CC"/>
    <w:rsid w:val="00C1183D"/>
    <w:rsid w:val="00C64CDD"/>
    <w:rsid w:val="00C73D2A"/>
    <w:rsid w:val="00CD0FE5"/>
    <w:rsid w:val="00CE71F9"/>
    <w:rsid w:val="00D05BB9"/>
    <w:rsid w:val="00D06759"/>
    <w:rsid w:val="00D63B41"/>
    <w:rsid w:val="00D954AA"/>
    <w:rsid w:val="00DC2E36"/>
    <w:rsid w:val="00ED280B"/>
    <w:rsid w:val="00F108B2"/>
    <w:rsid w:val="00F15966"/>
    <w:rsid w:val="00F579B7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9A5C"/>
  <w15:chartTrackingRefBased/>
  <w15:docId w15:val="{34B03D8C-4441-4C50-A258-68B7BC8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1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4A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atiecentrum@houthalen-helcht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GR%20directie\AppData\Local\Microsoft\Windows\INetCache\Content.Outlook\C53OVDG7\www.laatjevaccineren.be\5-11-jari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21E2FEE9B414DA5D6D99B0EDE85A9" ma:contentTypeVersion="9" ma:contentTypeDescription="Een nieuw document maken." ma:contentTypeScope="" ma:versionID="a1eeaedc4f82fe5733e026933aad8ade">
  <xsd:schema xmlns:xsd="http://www.w3.org/2001/XMLSchema" xmlns:xs="http://www.w3.org/2001/XMLSchema" xmlns:p="http://schemas.microsoft.com/office/2006/metadata/properties" xmlns:ns3="f7abc9ad-bf3c-43be-89dd-541412ded567" xmlns:ns4="ac1dd732-8841-4c10-bf98-99fcb6247838" targetNamespace="http://schemas.microsoft.com/office/2006/metadata/properties" ma:root="true" ma:fieldsID="e7510d7ca97e03e5bf13f574f03c1add" ns3:_="" ns4:_="">
    <xsd:import namespace="f7abc9ad-bf3c-43be-89dd-541412ded567"/>
    <xsd:import namespace="ac1dd732-8841-4c10-bf98-99fcb6247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c9ad-bf3c-43be-89dd-541412ded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d732-8841-4c10-bf98-99fcb6247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56989-1A61-4ED5-95C8-62E61AEA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c9ad-bf3c-43be-89dd-541412ded567"/>
    <ds:schemaRef ds:uri="ac1dd732-8841-4c10-bf98-99fcb6247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C6146-F119-4321-A6C3-C0C9BD250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2F6D-FF70-493C-932F-3C9C79224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Huygen</dc:creator>
  <cp:keywords/>
  <dc:description/>
  <cp:lastModifiedBy>School Centrum</cp:lastModifiedBy>
  <cp:revision>2</cp:revision>
  <dcterms:created xsi:type="dcterms:W3CDTF">2022-01-05T17:30:00Z</dcterms:created>
  <dcterms:modified xsi:type="dcterms:W3CDTF">2022-01-05T17:30:00Z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0x0101004E621E2FEE9B414DA5D6D99B0EDE85A9</vt:lpwstr>
  </property>
</Properties>
</file>