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BB93" w14:textId="34F5BD24" w:rsidR="00001483" w:rsidRPr="00EA2A42" w:rsidRDefault="00BE759B" w:rsidP="000E0D3F">
      <w:pPr>
        <w:rPr>
          <w:sz w:val="20"/>
          <w:szCs w:val="20"/>
        </w:rPr>
      </w:pPr>
      <w:r w:rsidRPr="00EA2A42">
        <w:rPr>
          <w:sz w:val="20"/>
          <w:szCs w:val="20"/>
        </w:rPr>
        <w:t xml:space="preserve">Datum: </w:t>
      </w:r>
      <w:r w:rsidR="009262F3">
        <w:rPr>
          <w:sz w:val="20"/>
          <w:szCs w:val="20"/>
        </w:rPr>
        <w:t>2</w:t>
      </w:r>
      <w:r w:rsidR="00C2333E">
        <w:rPr>
          <w:sz w:val="20"/>
          <w:szCs w:val="20"/>
        </w:rPr>
        <w:t>6</w:t>
      </w:r>
      <w:r w:rsidR="009262F3">
        <w:rPr>
          <w:sz w:val="20"/>
          <w:szCs w:val="20"/>
        </w:rPr>
        <w:t>-10</w:t>
      </w:r>
      <w:r w:rsidR="00A27FC8" w:rsidRPr="00EA2A42">
        <w:rPr>
          <w:sz w:val="20"/>
          <w:szCs w:val="20"/>
        </w:rPr>
        <w:t>-2020</w:t>
      </w:r>
    </w:p>
    <w:p w14:paraId="7E52E8D0" w14:textId="77777777" w:rsidR="00237054" w:rsidRPr="00EA2A42" w:rsidRDefault="000E0D3F" w:rsidP="000E0D3F">
      <w:pPr>
        <w:rPr>
          <w:sz w:val="20"/>
          <w:szCs w:val="20"/>
        </w:rPr>
      </w:pPr>
      <w:r w:rsidRPr="00EA2A42">
        <w:rPr>
          <w:sz w:val="20"/>
          <w:szCs w:val="20"/>
        </w:rPr>
        <w:t xml:space="preserve">School: </w:t>
      </w:r>
      <w:r w:rsidR="001E0B4E" w:rsidRPr="00EA2A42">
        <w:rPr>
          <w:sz w:val="20"/>
          <w:szCs w:val="20"/>
        </w:rPr>
        <w:t xml:space="preserve"> </w:t>
      </w:r>
      <w:r w:rsidR="00EA2A42" w:rsidRPr="00EA2A42">
        <w:rPr>
          <w:sz w:val="20"/>
          <w:szCs w:val="20"/>
        </w:rPr>
        <w:t>‘t Centrum</w:t>
      </w:r>
    </w:p>
    <w:p w14:paraId="4DBA81C7" w14:textId="77777777" w:rsidR="000E0D3F" w:rsidRPr="005479E9" w:rsidRDefault="000E0D3F" w:rsidP="000E0D3F">
      <w:pPr>
        <w:rPr>
          <w:sz w:val="20"/>
          <w:szCs w:val="20"/>
        </w:rPr>
      </w:pPr>
    </w:p>
    <w:p w14:paraId="07117FD8" w14:textId="77777777" w:rsidR="006A143C" w:rsidRPr="005479E9" w:rsidRDefault="006A143C" w:rsidP="006A143C">
      <w:pPr>
        <w:rPr>
          <w:sz w:val="20"/>
          <w:szCs w:val="20"/>
        </w:rPr>
      </w:pPr>
      <w:r w:rsidRPr="005479E9">
        <w:rPr>
          <w:sz w:val="20"/>
          <w:szCs w:val="20"/>
        </w:rPr>
        <w:t>Beste ouders,</w:t>
      </w:r>
    </w:p>
    <w:p w14:paraId="33B8F383" w14:textId="7A8E3051" w:rsidR="002060EF" w:rsidRDefault="002060EF" w:rsidP="00A27FC8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Een ouder van een </w:t>
      </w:r>
      <w:r w:rsidR="00E508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kleuter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uit klas </w:t>
      </w:r>
      <w:r w:rsidR="00E508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k2-3A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is positief getest op COVID 19. De betreffende </w:t>
      </w:r>
      <w:r w:rsidR="00E508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kleuter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blijft om die reden thuis.</w:t>
      </w:r>
    </w:p>
    <w:p w14:paraId="651A0820" w14:textId="0569B9C4" w:rsidR="00A27FC8" w:rsidRPr="005479E9" w:rsidRDefault="00A27FC8" w:rsidP="00A27FC8">
      <w:pPr>
        <w:rPr>
          <w:sz w:val="20"/>
          <w:szCs w:val="20"/>
        </w:rPr>
      </w:pPr>
      <w:r w:rsidRPr="00A3625F">
        <w:rPr>
          <w:sz w:val="20"/>
          <w:szCs w:val="20"/>
          <w:u w:val="single"/>
        </w:rPr>
        <w:t>Er moeten</w:t>
      </w:r>
      <w:r w:rsidR="003515E4" w:rsidRPr="00A3625F">
        <w:rPr>
          <w:sz w:val="20"/>
          <w:szCs w:val="20"/>
          <w:u w:val="single"/>
        </w:rPr>
        <w:t xml:space="preserve"> momenteel</w:t>
      </w:r>
      <w:r w:rsidRPr="00A3625F">
        <w:rPr>
          <w:sz w:val="20"/>
          <w:szCs w:val="20"/>
          <w:u w:val="single"/>
        </w:rPr>
        <w:t xml:space="preserve"> </w:t>
      </w:r>
      <w:r w:rsidRPr="00A3625F">
        <w:rPr>
          <w:b/>
          <w:sz w:val="20"/>
          <w:szCs w:val="20"/>
          <w:u w:val="single"/>
        </w:rPr>
        <w:t>geen maatregelen</w:t>
      </w:r>
      <w:r w:rsidRPr="00A3625F">
        <w:rPr>
          <w:sz w:val="20"/>
          <w:szCs w:val="20"/>
          <w:u w:val="single"/>
        </w:rPr>
        <w:t xml:space="preserve"> genomen worden voor de klas. De </w:t>
      </w:r>
      <w:r w:rsidR="005479E9" w:rsidRPr="00A3625F">
        <w:rPr>
          <w:sz w:val="20"/>
          <w:szCs w:val="20"/>
          <w:u w:val="single"/>
        </w:rPr>
        <w:t xml:space="preserve">andere </w:t>
      </w:r>
      <w:r w:rsidR="00E508EA">
        <w:rPr>
          <w:sz w:val="20"/>
          <w:szCs w:val="20"/>
          <w:u w:val="single"/>
        </w:rPr>
        <w:t>kleuters</w:t>
      </w:r>
      <w:r w:rsidR="003515E4" w:rsidRPr="00A3625F">
        <w:rPr>
          <w:sz w:val="20"/>
          <w:szCs w:val="20"/>
          <w:u w:val="single"/>
        </w:rPr>
        <w:t xml:space="preserve"> van de klas </w:t>
      </w:r>
      <w:r w:rsidRPr="00A3625F">
        <w:rPr>
          <w:sz w:val="20"/>
          <w:szCs w:val="20"/>
          <w:u w:val="single"/>
        </w:rPr>
        <w:t xml:space="preserve">mogen gewoon </w:t>
      </w:r>
      <w:r w:rsidRPr="00A3625F">
        <w:rPr>
          <w:b/>
          <w:sz w:val="20"/>
          <w:szCs w:val="20"/>
          <w:u w:val="single"/>
        </w:rPr>
        <w:t>verder naar</w:t>
      </w:r>
      <w:r w:rsidRPr="00A3625F">
        <w:rPr>
          <w:sz w:val="20"/>
          <w:szCs w:val="20"/>
          <w:u w:val="single"/>
        </w:rPr>
        <w:t xml:space="preserve"> school komen</w:t>
      </w:r>
      <w:r w:rsidRPr="005479E9">
        <w:rPr>
          <w:sz w:val="20"/>
          <w:szCs w:val="20"/>
        </w:rPr>
        <w:t>.</w:t>
      </w:r>
    </w:p>
    <w:p w14:paraId="32B6A01F" w14:textId="77777777" w:rsidR="005479E9" w:rsidRPr="005479E9" w:rsidRDefault="003515E4" w:rsidP="005479E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Wat vertelt u</w:t>
      </w:r>
      <w:r w:rsidR="005479E9" w:rsidRPr="005479E9">
        <w:rPr>
          <w:b/>
          <w:sz w:val="20"/>
          <w:szCs w:val="20"/>
        </w:rPr>
        <w:t xml:space="preserve"> aan </w:t>
      </w:r>
      <w:r>
        <w:rPr>
          <w:b/>
          <w:sz w:val="20"/>
          <w:szCs w:val="20"/>
        </w:rPr>
        <w:t>uw</w:t>
      </w:r>
      <w:r w:rsidR="005479E9" w:rsidRPr="005479E9">
        <w:rPr>
          <w:b/>
          <w:sz w:val="20"/>
          <w:szCs w:val="20"/>
        </w:rPr>
        <w:t xml:space="preserve"> kind?</w:t>
      </w:r>
    </w:p>
    <w:p w14:paraId="23299FB4" w14:textId="77777777" w:rsidR="005479E9" w:rsidRDefault="005479E9" w:rsidP="005479E9">
      <w:pPr>
        <w:jc w:val="both"/>
        <w:rPr>
          <w:rFonts w:cstheme="minorHAnsi"/>
          <w:sz w:val="20"/>
          <w:szCs w:val="20"/>
        </w:rPr>
      </w:pPr>
      <w:r w:rsidRPr="005479E9">
        <w:rPr>
          <w:rFonts w:cstheme="minorHAnsi"/>
          <w:sz w:val="20"/>
          <w:szCs w:val="20"/>
        </w:rPr>
        <w:t>Het is van belang om je kind gerust te stellen. Vertel het daarom wat je via deze brief hebt vernomen.</w:t>
      </w:r>
    </w:p>
    <w:p w14:paraId="0EE07916" w14:textId="77777777" w:rsidR="00A3625F" w:rsidRDefault="00A3625F" w:rsidP="00A3625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Moedig hen aan om de regels rond hygiëne (handen wassen en/of ontsmetten) en afstand houden </w:t>
      </w:r>
      <w:r w:rsidRPr="00D55806">
        <w:rPr>
          <w:rFonts w:cstheme="minorHAnsi"/>
          <w:b/>
          <w:sz w:val="20"/>
          <w:szCs w:val="20"/>
          <w:u w:val="single"/>
        </w:rPr>
        <w:t>strikt</w:t>
      </w:r>
      <w:r>
        <w:rPr>
          <w:rFonts w:cstheme="minorHAnsi"/>
          <w:sz w:val="20"/>
          <w:szCs w:val="20"/>
        </w:rPr>
        <w:t xml:space="preserve"> op te volgen!</w:t>
      </w:r>
    </w:p>
    <w:p w14:paraId="5491F96A" w14:textId="77777777" w:rsidR="005479E9" w:rsidRPr="005479E9" w:rsidRDefault="003515E4" w:rsidP="005479E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Bij wie kan u</w:t>
      </w:r>
      <w:r w:rsidR="005479E9" w:rsidRPr="005479E9">
        <w:rPr>
          <w:b/>
          <w:sz w:val="20"/>
          <w:szCs w:val="20"/>
        </w:rPr>
        <w:t xml:space="preserve"> terecht over deze brief?</w:t>
      </w:r>
    </w:p>
    <w:p w14:paraId="7F1A28BA" w14:textId="77777777" w:rsidR="005479E9" w:rsidRPr="005479E9" w:rsidRDefault="005479E9" w:rsidP="005479E9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5479E9">
        <w:rPr>
          <w:rFonts w:cstheme="minorHAnsi"/>
          <w:sz w:val="20"/>
          <w:szCs w:val="20"/>
        </w:rPr>
        <w:t xml:space="preserve">Voor meer of andere vragen over deze brief kan je terecht bij de directeur van de school </w:t>
      </w:r>
      <w:r w:rsidRPr="005479E9">
        <w:rPr>
          <w:rFonts w:cstheme="minorHAnsi"/>
          <w:bCs/>
          <w:sz w:val="20"/>
          <w:szCs w:val="20"/>
        </w:rPr>
        <w:t>of de CLB-arts.</w:t>
      </w:r>
    </w:p>
    <w:p w14:paraId="299963E1" w14:textId="392F85CA" w:rsidR="00C2729E" w:rsidRPr="005479E9" w:rsidRDefault="002C7477" w:rsidP="00C2729E">
      <w:pPr>
        <w:spacing w:line="276" w:lineRule="auto"/>
        <w:rPr>
          <w:b/>
          <w:bCs/>
          <w:sz w:val="20"/>
          <w:szCs w:val="20"/>
        </w:rPr>
      </w:pPr>
      <w:r w:rsidRPr="005479E9">
        <w:rPr>
          <w:b/>
          <w:bCs/>
          <w:sz w:val="20"/>
          <w:szCs w:val="20"/>
        </w:rPr>
        <w:t>Waar vind je</w:t>
      </w:r>
      <w:r w:rsidR="00AB232E" w:rsidRPr="005479E9">
        <w:rPr>
          <w:b/>
          <w:bCs/>
          <w:sz w:val="20"/>
          <w:szCs w:val="20"/>
        </w:rPr>
        <w:t xml:space="preserve"> m</w:t>
      </w:r>
      <w:r w:rsidR="00C2729E" w:rsidRPr="005479E9">
        <w:rPr>
          <w:b/>
          <w:bCs/>
          <w:sz w:val="20"/>
          <w:szCs w:val="20"/>
        </w:rPr>
        <w:t>eer informatie</w:t>
      </w:r>
      <w:r w:rsidR="00AB232E" w:rsidRPr="005479E9">
        <w:rPr>
          <w:b/>
          <w:bCs/>
          <w:sz w:val="20"/>
          <w:szCs w:val="20"/>
        </w:rPr>
        <w:t xml:space="preserve"> over het coronavirus of om </w:t>
      </w:r>
      <w:r w:rsidR="00FE6C67" w:rsidRPr="005479E9">
        <w:rPr>
          <w:b/>
          <w:bCs/>
          <w:sz w:val="20"/>
          <w:szCs w:val="20"/>
        </w:rPr>
        <w:t>een specifieke vraag te stellen</w:t>
      </w:r>
      <w:r w:rsidR="009262F3">
        <w:rPr>
          <w:b/>
          <w:bCs/>
          <w:sz w:val="20"/>
          <w:szCs w:val="20"/>
        </w:rPr>
        <w:t>:</w:t>
      </w:r>
    </w:p>
    <w:p w14:paraId="05928354" w14:textId="77777777" w:rsidR="00FE6C67" w:rsidRPr="005479E9" w:rsidRDefault="00FE6C67" w:rsidP="00FE6C67">
      <w:pPr>
        <w:numPr>
          <w:ilvl w:val="0"/>
          <w:numId w:val="6"/>
        </w:numPr>
        <w:spacing w:line="276" w:lineRule="auto"/>
        <w:ind w:left="672"/>
        <w:contextualSpacing/>
        <w:jc w:val="both"/>
        <w:rPr>
          <w:color w:val="1D71B8" w:themeColor="hyperlink"/>
          <w:sz w:val="20"/>
          <w:szCs w:val="20"/>
          <w:u w:val="single"/>
        </w:rPr>
      </w:pPr>
      <w:r w:rsidRPr="005479E9">
        <w:rPr>
          <w:sz w:val="20"/>
          <w:szCs w:val="20"/>
        </w:rPr>
        <w:t>Informatie specifiek voor Limburg:</w:t>
      </w:r>
    </w:p>
    <w:p w14:paraId="60C4E5DC" w14:textId="77777777" w:rsidR="00FE6C67" w:rsidRPr="005479E9" w:rsidRDefault="00FE6C67" w:rsidP="00FE6C67">
      <w:pPr>
        <w:numPr>
          <w:ilvl w:val="1"/>
          <w:numId w:val="6"/>
        </w:numPr>
        <w:spacing w:line="276" w:lineRule="auto"/>
        <w:ind w:left="1392"/>
        <w:contextualSpacing/>
        <w:jc w:val="both"/>
        <w:rPr>
          <w:rStyle w:val="Hyperlink"/>
          <w:sz w:val="20"/>
          <w:szCs w:val="20"/>
        </w:rPr>
      </w:pPr>
      <w:r w:rsidRPr="005479E9">
        <w:rPr>
          <w:sz w:val="20"/>
          <w:szCs w:val="20"/>
        </w:rPr>
        <w:t xml:space="preserve">Algemene informatie Vrij CLB Limburg: </w:t>
      </w:r>
      <w:hyperlink r:id="rId8" w:history="1">
        <w:r w:rsidRPr="005479E9">
          <w:rPr>
            <w:rStyle w:val="Hyperlink"/>
            <w:sz w:val="20"/>
            <w:szCs w:val="20"/>
          </w:rPr>
          <w:t>www.vrijclblimburg.be/corona</w:t>
        </w:r>
      </w:hyperlink>
      <w:r w:rsidRPr="005479E9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7CB31989" w14:textId="77777777" w:rsidR="00FE6C67" w:rsidRPr="005479E9" w:rsidRDefault="00FE6C67" w:rsidP="00FE6C67">
      <w:pPr>
        <w:numPr>
          <w:ilvl w:val="1"/>
          <w:numId w:val="6"/>
        </w:numPr>
        <w:spacing w:line="276" w:lineRule="auto"/>
        <w:ind w:left="1392"/>
        <w:contextualSpacing/>
        <w:rPr>
          <w:color w:val="1D71B8" w:themeColor="hyperlink"/>
          <w:sz w:val="20"/>
          <w:szCs w:val="20"/>
          <w:u w:val="single"/>
        </w:rPr>
      </w:pPr>
      <w:r w:rsidRPr="005479E9">
        <w:rPr>
          <w:sz w:val="20"/>
          <w:szCs w:val="20"/>
        </w:rPr>
        <w:t xml:space="preserve">Specifieke vraag voor een CLB medewerker van je afdeling: </w:t>
      </w:r>
      <w:hyperlink r:id="rId9" w:history="1">
        <w:r w:rsidRPr="005479E9">
          <w:rPr>
            <w:rStyle w:val="Hyperlink"/>
            <w:sz w:val="20"/>
            <w:szCs w:val="20"/>
          </w:rPr>
          <w:t>https://www.vclblimburg.be/contact</w:t>
        </w:r>
      </w:hyperlink>
    </w:p>
    <w:p w14:paraId="7DE79D31" w14:textId="77777777" w:rsidR="00FE6C67" w:rsidRPr="005479E9" w:rsidRDefault="00FE6C67" w:rsidP="00C2729E">
      <w:pPr>
        <w:spacing w:line="276" w:lineRule="auto"/>
        <w:rPr>
          <w:b/>
          <w:bCs/>
          <w:sz w:val="20"/>
          <w:szCs w:val="20"/>
        </w:rPr>
      </w:pPr>
    </w:p>
    <w:p w14:paraId="39866DE4" w14:textId="77777777" w:rsidR="000E0D3F" w:rsidRPr="005479E9" w:rsidRDefault="000E0D3F" w:rsidP="000E0D3F">
      <w:pPr>
        <w:spacing w:line="360" w:lineRule="auto"/>
        <w:rPr>
          <w:sz w:val="20"/>
          <w:szCs w:val="20"/>
          <w:lang w:val="en-US"/>
        </w:rPr>
      </w:pPr>
      <w:r w:rsidRPr="005479E9">
        <w:rPr>
          <w:sz w:val="20"/>
          <w:szCs w:val="20"/>
          <w:lang w:val="en-US"/>
        </w:rPr>
        <w:t xml:space="preserve">Met </w:t>
      </w:r>
      <w:proofErr w:type="spellStart"/>
      <w:r w:rsidRPr="005479E9">
        <w:rPr>
          <w:sz w:val="20"/>
          <w:szCs w:val="20"/>
          <w:lang w:val="en-US"/>
        </w:rPr>
        <w:t>vriendelijke</w:t>
      </w:r>
      <w:proofErr w:type="spellEnd"/>
      <w:r w:rsidRPr="005479E9">
        <w:rPr>
          <w:sz w:val="20"/>
          <w:szCs w:val="20"/>
          <w:lang w:val="en-US"/>
        </w:rPr>
        <w:t xml:space="preserve"> </w:t>
      </w:r>
      <w:proofErr w:type="spellStart"/>
      <w:r w:rsidRPr="005479E9">
        <w:rPr>
          <w:sz w:val="20"/>
          <w:szCs w:val="20"/>
          <w:lang w:val="en-US"/>
        </w:rPr>
        <w:t>groeten</w:t>
      </w:r>
      <w:proofErr w:type="spellEnd"/>
      <w:r w:rsidRPr="005479E9">
        <w:rPr>
          <w:sz w:val="20"/>
          <w:szCs w:val="20"/>
          <w:lang w:val="en-US"/>
        </w:rPr>
        <w:t>,</w:t>
      </w:r>
    </w:p>
    <w:p w14:paraId="75329EDD" w14:textId="77777777" w:rsidR="00FE6C67" w:rsidRPr="005479E9" w:rsidRDefault="00D31922" w:rsidP="00145E1B">
      <w:pPr>
        <w:rPr>
          <w:sz w:val="20"/>
          <w:szCs w:val="20"/>
        </w:rPr>
      </w:pPr>
      <w:r w:rsidRPr="005479E9">
        <w:rPr>
          <w:sz w:val="20"/>
          <w:szCs w:val="20"/>
        </w:rPr>
        <w:t xml:space="preserve">De CLB arts </w:t>
      </w:r>
    </w:p>
    <w:p w14:paraId="320578BA" w14:textId="77777777" w:rsidR="007F58CF" w:rsidRDefault="00FE6C67" w:rsidP="00145E1B">
      <w:pPr>
        <w:rPr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120A" wp14:editId="62E7FA9F">
                <wp:simplePos x="0" y="0"/>
                <wp:positionH relativeFrom="column">
                  <wp:posOffset>-2649</wp:posOffset>
                </wp:positionH>
                <wp:positionV relativeFrom="paragraph">
                  <wp:posOffset>220393</wp:posOffset>
                </wp:positionV>
                <wp:extent cx="2639683" cy="888365"/>
                <wp:effectExtent l="0" t="0" r="8890" b="825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83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0598" w14:textId="77777777" w:rsidR="003A7ACC" w:rsidRDefault="003A7ACC" w:rsidP="003A7ACC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Afdeling Houthalen</w:t>
                            </w:r>
                          </w:p>
                          <w:p w14:paraId="73048383" w14:textId="77777777" w:rsidR="00E45995" w:rsidRPr="00E45995" w:rsidRDefault="00E508EA" w:rsidP="003A7ACC">
                            <w:pPr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hyperlink r:id="rId10" w:history="1">
                              <w:r w:rsidR="00E45995" w:rsidRPr="00E45995">
                                <w:rPr>
                                  <w:rStyle w:val="Hyperlink"/>
                                </w:rPr>
                                <w:t>Benedikte.carpentier@vrijclblimburg</w:t>
                              </w:r>
                            </w:hyperlink>
                            <w:r w:rsidR="00E45995" w:rsidRPr="00E45995">
                              <w:rPr>
                                <w:color w:val="0070C0"/>
                                <w:u w:val="single"/>
                              </w:rPr>
                              <w:t xml:space="preserve">.be </w:t>
                            </w:r>
                          </w:p>
                          <w:p w14:paraId="0F363CFE" w14:textId="77777777" w:rsidR="003A7ACC" w:rsidRPr="006B7311" w:rsidRDefault="003A7ACC" w:rsidP="003A7ACC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6B7311">
                              <w:rPr>
                                <w:color w:val="0070C0"/>
                              </w:rPr>
                              <w:t>Saviostraat</w:t>
                            </w:r>
                            <w:proofErr w:type="spellEnd"/>
                            <w:r w:rsidRPr="006B7311">
                              <w:rPr>
                                <w:color w:val="0070C0"/>
                              </w:rPr>
                              <w:t xml:space="preserve"> 39</w:t>
                            </w:r>
                          </w:p>
                          <w:p w14:paraId="2ECE8E41" w14:textId="77777777" w:rsidR="003A7ACC" w:rsidRPr="006B7311" w:rsidRDefault="003A7ACC" w:rsidP="003A7ACC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6B7311">
                              <w:rPr>
                                <w:color w:val="0070C0"/>
                              </w:rPr>
                              <w:t>3530 Houthalen</w:t>
                            </w:r>
                          </w:p>
                          <w:p w14:paraId="45340D02" w14:textId="77777777" w:rsidR="003A7ACC" w:rsidRPr="006B7311" w:rsidRDefault="003A7ACC" w:rsidP="003A7ACC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6B7311">
                              <w:rPr>
                                <w:color w:val="0070C0"/>
                              </w:rPr>
                              <w:t>011/ 525205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2C4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17.35pt;width:207.85pt;height:6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" stroked="f">
                <v:textbox style="mso-fit-shape-to-text:t">
                  <w:txbxContent>
                    <w:p w:rsidR="003A7ACC" w:rsidRDefault="003A7ACC" w:rsidP="003A7ACC">
                      <w:pPr>
                        <w:spacing w:after="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Afdeling Houthalen</w:t>
                      </w:r>
                    </w:p>
                    <w:p w:rsidR="00E45995" w:rsidRPr="00E45995" w:rsidRDefault="00A3625F" w:rsidP="003A7ACC">
                      <w:pPr>
                        <w:spacing w:after="0"/>
                        <w:rPr>
                          <w:color w:val="0070C0"/>
                          <w:u w:val="single"/>
                        </w:rPr>
                      </w:pPr>
                      <w:hyperlink r:id="rId14" w:history="1">
                        <w:r w:rsidR="00E45995" w:rsidRPr="00E45995">
                          <w:rPr>
                            <w:rStyle w:val="Hyperlink"/>
                          </w:rPr>
                          <w:t>Benedikte.carpentier@vrijclblimburg</w:t>
                        </w:r>
                      </w:hyperlink>
                      <w:r w:rsidR="00E45995" w:rsidRPr="00E45995">
                        <w:rPr>
                          <w:color w:val="0070C0"/>
                          <w:u w:val="single"/>
                        </w:rPr>
                        <w:t xml:space="preserve">.be </w:t>
                      </w:r>
                    </w:p>
                    <w:p w:rsidR="003A7ACC" w:rsidRPr="006B7311" w:rsidRDefault="003A7ACC" w:rsidP="003A7ACC">
                      <w:pPr>
                        <w:spacing w:after="0"/>
                        <w:rPr>
                          <w:color w:val="0070C0"/>
                        </w:rPr>
                      </w:pPr>
                      <w:proofErr w:type="spellStart"/>
                      <w:r w:rsidRPr="006B7311">
                        <w:rPr>
                          <w:color w:val="0070C0"/>
                        </w:rPr>
                        <w:t>Saviostraat</w:t>
                      </w:r>
                      <w:proofErr w:type="spellEnd"/>
                      <w:r w:rsidRPr="006B7311">
                        <w:rPr>
                          <w:color w:val="0070C0"/>
                        </w:rPr>
                        <w:t xml:space="preserve"> 39</w:t>
                      </w:r>
                    </w:p>
                    <w:p w:rsidR="003A7ACC" w:rsidRPr="006B7311" w:rsidRDefault="003A7ACC" w:rsidP="003A7ACC">
                      <w:pPr>
                        <w:spacing w:after="0"/>
                        <w:rPr>
                          <w:color w:val="0070C0"/>
                        </w:rPr>
                      </w:pPr>
                      <w:r w:rsidRPr="006B7311">
                        <w:rPr>
                          <w:color w:val="0070C0"/>
                        </w:rPr>
                        <w:t>3530 Houthalen</w:t>
                      </w:r>
                    </w:p>
                    <w:p w:rsidR="003A7ACC" w:rsidRPr="006B7311" w:rsidRDefault="003A7ACC" w:rsidP="003A7ACC">
                      <w:pPr>
                        <w:spacing w:after="0"/>
                        <w:rPr>
                          <w:color w:val="0070C0"/>
                        </w:rPr>
                      </w:pPr>
                      <w:r w:rsidRPr="006B7311">
                        <w:rPr>
                          <w:color w:val="0070C0"/>
                        </w:rPr>
                        <w:t>011/ 525205</w:t>
                      </w:r>
                    </w:p>
                  </w:txbxContent>
                </v:textbox>
              </v:shape>
            </w:pict>
          </mc:Fallback>
        </mc:AlternateContent>
      </w:r>
      <w:r w:rsidR="007F58CF">
        <w:rPr>
          <w:sz w:val="20"/>
          <w:szCs w:val="20"/>
        </w:rPr>
        <w:t>Dr. Benedikte Carpentier</w:t>
      </w:r>
      <w:r w:rsidR="00E45995">
        <w:rPr>
          <w:sz w:val="20"/>
          <w:szCs w:val="20"/>
        </w:rPr>
        <w:t xml:space="preserve">  </w:t>
      </w:r>
    </w:p>
    <w:p w14:paraId="16F5358A" w14:textId="77777777" w:rsidR="00E45995" w:rsidRDefault="00E45995" w:rsidP="00145E1B">
      <w:pPr>
        <w:rPr>
          <w:sz w:val="20"/>
          <w:szCs w:val="20"/>
        </w:rPr>
      </w:pPr>
    </w:p>
    <w:p w14:paraId="5813AAED" w14:textId="77777777" w:rsidR="007F58CF" w:rsidRDefault="007F58CF" w:rsidP="00145E1B">
      <w:pPr>
        <w:rPr>
          <w:sz w:val="20"/>
          <w:szCs w:val="20"/>
        </w:rPr>
      </w:pPr>
    </w:p>
    <w:p w14:paraId="05911DFE" w14:textId="77777777" w:rsidR="007F58CF" w:rsidRDefault="007F58CF" w:rsidP="00145E1B">
      <w:pPr>
        <w:rPr>
          <w:sz w:val="20"/>
          <w:szCs w:val="20"/>
        </w:rPr>
      </w:pPr>
    </w:p>
    <w:p w14:paraId="2B384F39" w14:textId="77777777" w:rsidR="003A7ACC" w:rsidRPr="000E0D3F" w:rsidRDefault="003A7ACC" w:rsidP="00145E1B">
      <w:pPr>
        <w:rPr>
          <w:sz w:val="20"/>
          <w:szCs w:val="20"/>
        </w:rPr>
      </w:pPr>
    </w:p>
    <w:p w14:paraId="2A440F28" w14:textId="77777777" w:rsidR="0056720B" w:rsidRPr="000E0D3F" w:rsidRDefault="0056720B" w:rsidP="00145E1B">
      <w:pPr>
        <w:rPr>
          <w:sz w:val="20"/>
          <w:szCs w:val="20"/>
        </w:rPr>
      </w:pPr>
    </w:p>
    <w:p w14:paraId="10063605" w14:textId="77777777" w:rsidR="0056720B" w:rsidRPr="000E0D3F" w:rsidRDefault="0056720B" w:rsidP="00145E1B">
      <w:pPr>
        <w:rPr>
          <w:sz w:val="20"/>
          <w:szCs w:val="20"/>
        </w:rPr>
      </w:pPr>
    </w:p>
    <w:sectPr w:rsidR="0056720B" w:rsidRPr="000E0D3F" w:rsidSect="0023152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FDE5" w14:textId="77777777" w:rsidR="00463D3E" w:rsidRDefault="00463D3E" w:rsidP="00145E1B">
      <w:r>
        <w:separator/>
      </w:r>
    </w:p>
  </w:endnote>
  <w:endnote w:type="continuationSeparator" w:id="0">
    <w:p w14:paraId="4AD5954F" w14:textId="77777777" w:rsidR="00463D3E" w:rsidRDefault="00463D3E" w:rsidP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FF58" w14:textId="77777777" w:rsidR="004C21E5" w:rsidRPr="00B03F30" w:rsidRDefault="00423EC8" w:rsidP="00B03F30">
    <w:pPr>
      <w:pStyle w:val="Voettekst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2B05F27A" wp14:editId="1E33EAD2">
          <wp:extent cx="821690" cy="121285"/>
          <wp:effectExtent l="0" t="0" r="0" b="0"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2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F30">
      <w:tab/>
    </w:r>
    <w:r w:rsidR="00B03F30">
      <w:tab/>
    </w:r>
    <w:r w:rsidR="00B03F30" w:rsidRPr="004C21E5">
      <w:rPr>
        <w:color w:val="1D71B8"/>
        <w:sz w:val="18"/>
        <w:szCs w:val="18"/>
      </w:rPr>
      <w:fldChar w:fldCharType="begin"/>
    </w:r>
    <w:r w:rsidR="00B03F30" w:rsidRPr="004C21E5">
      <w:rPr>
        <w:color w:val="1D71B8"/>
        <w:sz w:val="18"/>
        <w:szCs w:val="18"/>
      </w:rPr>
      <w:instrText>PAGE   \* MERGEFORMAT</w:instrText>
    </w:r>
    <w:r w:rsidR="00B03F30" w:rsidRPr="004C21E5">
      <w:rPr>
        <w:color w:val="1D71B8"/>
        <w:sz w:val="18"/>
        <w:szCs w:val="18"/>
      </w:rPr>
      <w:fldChar w:fldCharType="separate"/>
    </w:r>
    <w:r w:rsidR="00A27FC8" w:rsidRPr="00A27FC8">
      <w:rPr>
        <w:noProof/>
        <w:color w:val="1D71B8"/>
        <w:sz w:val="18"/>
        <w:szCs w:val="18"/>
        <w:lang w:val="nl-NL"/>
      </w:rPr>
      <w:t>2</w:t>
    </w:r>
    <w:r w:rsidR="00B03F30" w:rsidRPr="004C21E5">
      <w:rPr>
        <w:color w:val="1D71B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D32B" w14:textId="77777777" w:rsidR="00231525" w:rsidRDefault="00423EC8">
    <w:pPr>
      <w:pStyle w:val="Voettekst"/>
    </w:pPr>
    <w:r>
      <w:rPr>
        <w:noProof/>
        <w:lang w:eastAsia="nl-BE"/>
      </w:rPr>
      <w:drawing>
        <wp:inline distT="0" distB="0" distL="0" distR="0" wp14:anchorId="4CD5162B" wp14:editId="25C05BF8">
          <wp:extent cx="821690" cy="121285"/>
          <wp:effectExtent l="0" t="0" r="0" b="0"/>
          <wp:docPr id="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2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A2AA" w14:textId="77777777" w:rsidR="00463D3E" w:rsidRDefault="00463D3E" w:rsidP="00145E1B">
      <w:r>
        <w:separator/>
      </w:r>
    </w:p>
  </w:footnote>
  <w:footnote w:type="continuationSeparator" w:id="0">
    <w:p w14:paraId="124303C5" w14:textId="77777777" w:rsidR="00463D3E" w:rsidRDefault="00463D3E" w:rsidP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6DD7" w14:textId="77777777" w:rsidR="00802E4F" w:rsidRDefault="00802E4F" w:rsidP="004C21E5">
    <w:pPr>
      <w:pStyle w:val="Koptekst"/>
      <w:ind w:hanging="851"/>
    </w:pPr>
  </w:p>
  <w:p w14:paraId="6EE3A53F" w14:textId="77777777" w:rsidR="00665962" w:rsidRDefault="00665962" w:rsidP="004C21E5">
    <w:pPr>
      <w:pStyle w:val="Koptekst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2002" w14:textId="77777777" w:rsidR="007F58CF" w:rsidRPr="00382F4C" w:rsidRDefault="007F58CF" w:rsidP="007F58CF">
    <w:pPr>
      <w:tabs>
        <w:tab w:val="right" w:pos="10773"/>
      </w:tabs>
      <w:spacing w:after="0"/>
      <w:ind w:firstLine="2829"/>
      <w:rPr>
        <w:color w:val="0070C0"/>
        <w:sz w:val="16"/>
        <w:szCs w:val="16"/>
      </w:rPr>
    </w:pPr>
    <w:r w:rsidRPr="00382F4C">
      <w:rPr>
        <w:noProof/>
        <w:color w:val="0070C0"/>
        <w:lang w:eastAsia="nl-BE"/>
      </w:rPr>
      <w:drawing>
        <wp:anchor distT="0" distB="0" distL="114300" distR="114300" simplePos="0" relativeHeight="251659264" behindDoc="1" locked="0" layoutInCell="1" allowOverlap="1" wp14:anchorId="48C42C1E" wp14:editId="28DD4CB9">
          <wp:simplePos x="0" y="0"/>
          <wp:positionH relativeFrom="column">
            <wp:posOffset>-200660</wp:posOffset>
          </wp:positionH>
          <wp:positionV relativeFrom="paragraph">
            <wp:posOffset>-194945</wp:posOffset>
          </wp:positionV>
          <wp:extent cx="1673225" cy="1141095"/>
          <wp:effectExtent l="0" t="0" r="3175" b="1905"/>
          <wp:wrapTight wrapText="bothSides">
            <wp:wrapPolygon edited="0">
              <wp:start x="0" y="0"/>
              <wp:lineTo x="0" y="21275"/>
              <wp:lineTo x="21395" y="21275"/>
              <wp:lineTo x="21395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marinavandermeulen\AppData\Local\Temp\Temp1_limburg-briefhoofden (1).zip\limburg\briefhoofden-02052018-met-url-15052018-druk5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7"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F4C">
      <w:rPr>
        <w:color w:val="0070C0"/>
        <w:sz w:val="16"/>
        <w:szCs w:val="16"/>
      </w:rPr>
      <w:t>Afdeling Beringen                             Afdeling Herk-de-Stad                      Afdeling Houthalen</w:t>
    </w:r>
  </w:p>
  <w:p w14:paraId="6263B28F" w14:textId="77777777" w:rsidR="007F58CF" w:rsidRPr="00382F4C" w:rsidRDefault="007F58CF" w:rsidP="007F58CF">
    <w:pPr>
      <w:tabs>
        <w:tab w:val="center" w:pos="3261"/>
        <w:tab w:val="right" w:pos="10773"/>
      </w:tabs>
      <w:spacing w:after="0"/>
      <w:ind w:firstLine="2829"/>
      <w:rPr>
        <w:color w:val="0070C0"/>
        <w:sz w:val="16"/>
        <w:szCs w:val="16"/>
      </w:rPr>
    </w:pPr>
    <w:r w:rsidRPr="00382F4C">
      <w:rPr>
        <w:color w:val="0070C0"/>
        <w:sz w:val="16"/>
        <w:szCs w:val="16"/>
      </w:rPr>
      <w:t xml:space="preserve">Sint-Catharinastraat 8                      Zoutbrugstraat 5                               </w:t>
    </w:r>
    <w:proofErr w:type="spellStart"/>
    <w:r w:rsidRPr="00382F4C">
      <w:rPr>
        <w:color w:val="0070C0"/>
        <w:sz w:val="16"/>
        <w:szCs w:val="16"/>
      </w:rPr>
      <w:t>Saviostraat</w:t>
    </w:r>
    <w:proofErr w:type="spellEnd"/>
    <w:r w:rsidRPr="00382F4C">
      <w:rPr>
        <w:color w:val="0070C0"/>
        <w:sz w:val="16"/>
        <w:szCs w:val="16"/>
      </w:rPr>
      <w:t xml:space="preserve"> 39</w:t>
    </w:r>
  </w:p>
  <w:p w14:paraId="25C5FCE1" w14:textId="77777777" w:rsidR="007F58CF" w:rsidRPr="00382F4C" w:rsidRDefault="007F58CF" w:rsidP="007F58CF">
    <w:pPr>
      <w:tabs>
        <w:tab w:val="center" w:pos="3261"/>
        <w:tab w:val="right" w:pos="10773"/>
      </w:tabs>
      <w:spacing w:after="0"/>
      <w:ind w:firstLine="2829"/>
      <w:rPr>
        <w:color w:val="0070C0"/>
        <w:sz w:val="16"/>
        <w:szCs w:val="16"/>
      </w:rPr>
    </w:pPr>
    <w:r w:rsidRPr="00382F4C">
      <w:rPr>
        <w:color w:val="0070C0"/>
        <w:sz w:val="16"/>
        <w:szCs w:val="16"/>
      </w:rPr>
      <w:t>3580 Beringen                                   3540 Herk-de-Stad                            3530 Houthalen</w:t>
    </w:r>
  </w:p>
  <w:p w14:paraId="378310EA" w14:textId="77777777" w:rsidR="007F58CF" w:rsidRPr="00382F4C" w:rsidRDefault="007F58CF" w:rsidP="007F58CF">
    <w:pPr>
      <w:tabs>
        <w:tab w:val="center" w:pos="3261"/>
        <w:tab w:val="right" w:pos="10773"/>
      </w:tabs>
      <w:spacing w:after="0"/>
      <w:ind w:firstLine="2829"/>
      <w:rPr>
        <w:color w:val="0070C0"/>
        <w:sz w:val="16"/>
        <w:szCs w:val="16"/>
      </w:rPr>
    </w:pPr>
    <w:r w:rsidRPr="00382F4C">
      <w:rPr>
        <w:color w:val="0070C0"/>
        <w:sz w:val="16"/>
        <w:szCs w:val="16"/>
      </w:rPr>
      <w:t>011/ 45 63 10                                     013/ 55 46 56                                    011/52 52 05</w:t>
    </w:r>
  </w:p>
  <w:p w14:paraId="3A2CBE4B" w14:textId="77777777" w:rsidR="007F58CF" w:rsidRPr="00747E23" w:rsidRDefault="007F58CF" w:rsidP="007F58CF"/>
  <w:p w14:paraId="618D228E" w14:textId="77777777" w:rsidR="00231525" w:rsidRDefault="002315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800"/>
    <w:multiLevelType w:val="hybridMultilevel"/>
    <w:tmpl w:val="77A8F4A4"/>
    <w:lvl w:ilvl="0" w:tplc="8026C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785"/>
    <w:multiLevelType w:val="hybridMultilevel"/>
    <w:tmpl w:val="D1AA23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495"/>
    <w:multiLevelType w:val="hybridMultilevel"/>
    <w:tmpl w:val="E6D293AA"/>
    <w:lvl w:ilvl="0" w:tplc="11B2488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CF0960"/>
    <w:multiLevelType w:val="hybridMultilevel"/>
    <w:tmpl w:val="E7AAE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62E"/>
    <w:multiLevelType w:val="hybridMultilevel"/>
    <w:tmpl w:val="19EE2CA0"/>
    <w:lvl w:ilvl="0" w:tplc="D4322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B09"/>
    <w:multiLevelType w:val="multilevel"/>
    <w:tmpl w:val="7528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06EA7"/>
    <w:multiLevelType w:val="hybridMultilevel"/>
    <w:tmpl w:val="FB7E9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7B51"/>
    <w:multiLevelType w:val="hybridMultilevel"/>
    <w:tmpl w:val="022A478A"/>
    <w:lvl w:ilvl="0" w:tplc="39A27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63846"/>
    <w:multiLevelType w:val="hybridMultilevel"/>
    <w:tmpl w:val="7C8EEDB4"/>
    <w:lvl w:ilvl="0" w:tplc="C23C21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B4448"/>
    <w:multiLevelType w:val="hybridMultilevel"/>
    <w:tmpl w:val="4F967D9A"/>
    <w:lvl w:ilvl="0" w:tplc="D4322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3F"/>
    <w:rsid w:val="00001483"/>
    <w:rsid w:val="00044734"/>
    <w:rsid w:val="000E0D3F"/>
    <w:rsid w:val="000E169C"/>
    <w:rsid w:val="000E4DDB"/>
    <w:rsid w:val="00140C1E"/>
    <w:rsid w:val="00145E1B"/>
    <w:rsid w:val="001673FB"/>
    <w:rsid w:val="0017438F"/>
    <w:rsid w:val="00181F2F"/>
    <w:rsid w:val="00182846"/>
    <w:rsid w:val="001A3768"/>
    <w:rsid w:val="001B3A11"/>
    <w:rsid w:val="001C6CCB"/>
    <w:rsid w:val="001D38F9"/>
    <w:rsid w:val="001D45D4"/>
    <w:rsid w:val="001D49CE"/>
    <w:rsid w:val="001E0B4E"/>
    <w:rsid w:val="001E339F"/>
    <w:rsid w:val="002060EF"/>
    <w:rsid w:val="002170E0"/>
    <w:rsid w:val="00223C4B"/>
    <w:rsid w:val="00231525"/>
    <w:rsid w:val="00235560"/>
    <w:rsid w:val="00237054"/>
    <w:rsid w:val="00250125"/>
    <w:rsid w:val="002C7477"/>
    <w:rsid w:val="002D7B18"/>
    <w:rsid w:val="002F3593"/>
    <w:rsid w:val="00314407"/>
    <w:rsid w:val="003327AC"/>
    <w:rsid w:val="003515E4"/>
    <w:rsid w:val="003753B0"/>
    <w:rsid w:val="00384BE8"/>
    <w:rsid w:val="00394034"/>
    <w:rsid w:val="003A4526"/>
    <w:rsid w:val="003A7ACC"/>
    <w:rsid w:val="003D51CE"/>
    <w:rsid w:val="003D56DE"/>
    <w:rsid w:val="00423778"/>
    <w:rsid w:val="00423EC8"/>
    <w:rsid w:val="004530A0"/>
    <w:rsid w:val="0046150E"/>
    <w:rsid w:val="00463D3E"/>
    <w:rsid w:val="00491891"/>
    <w:rsid w:val="004A11F6"/>
    <w:rsid w:val="004C21E5"/>
    <w:rsid w:val="004E6498"/>
    <w:rsid w:val="00510678"/>
    <w:rsid w:val="00545ACE"/>
    <w:rsid w:val="005479E9"/>
    <w:rsid w:val="0056720B"/>
    <w:rsid w:val="0058231B"/>
    <w:rsid w:val="006451B9"/>
    <w:rsid w:val="006502A7"/>
    <w:rsid w:val="00655990"/>
    <w:rsid w:val="00665962"/>
    <w:rsid w:val="00671C82"/>
    <w:rsid w:val="006A143C"/>
    <w:rsid w:val="006B67F8"/>
    <w:rsid w:val="00702A0D"/>
    <w:rsid w:val="007057EB"/>
    <w:rsid w:val="007414B6"/>
    <w:rsid w:val="00741F73"/>
    <w:rsid w:val="00757428"/>
    <w:rsid w:val="00761F4B"/>
    <w:rsid w:val="007A2B70"/>
    <w:rsid w:val="007C2535"/>
    <w:rsid w:val="007C6262"/>
    <w:rsid w:val="007D33ED"/>
    <w:rsid w:val="007F58CF"/>
    <w:rsid w:val="00802E4F"/>
    <w:rsid w:val="0082541E"/>
    <w:rsid w:val="00840904"/>
    <w:rsid w:val="008924B4"/>
    <w:rsid w:val="0089351D"/>
    <w:rsid w:val="008B4A18"/>
    <w:rsid w:val="008E123A"/>
    <w:rsid w:val="009033AF"/>
    <w:rsid w:val="00920B07"/>
    <w:rsid w:val="009262F3"/>
    <w:rsid w:val="00965F7F"/>
    <w:rsid w:val="009667D9"/>
    <w:rsid w:val="009814EF"/>
    <w:rsid w:val="009A3DD6"/>
    <w:rsid w:val="009A54F7"/>
    <w:rsid w:val="009C6220"/>
    <w:rsid w:val="009D686E"/>
    <w:rsid w:val="00A2338B"/>
    <w:rsid w:val="00A27FC8"/>
    <w:rsid w:val="00A30740"/>
    <w:rsid w:val="00A3625F"/>
    <w:rsid w:val="00A41656"/>
    <w:rsid w:val="00A41B7D"/>
    <w:rsid w:val="00A6028D"/>
    <w:rsid w:val="00A60F83"/>
    <w:rsid w:val="00A70854"/>
    <w:rsid w:val="00AB232E"/>
    <w:rsid w:val="00AB797A"/>
    <w:rsid w:val="00AC2C82"/>
    <w:rsid w:val="00AD35C0"/>
    <w:rsid w:val="00AD5C57"/>
    <w:rsid w:val="00AE46A2"/>
    <w:rsid w:val="00AE4DFC"/>
    <w:rsid w:val="00B03F30"/>
    <w:rsid w:val="00B13205"/>
    <w:rsid w:val="00B35391"/>
    <w:rsid w:val="00B619DE"/>
    <w:rsid w:val="00B666FB"/>
    <w:rsid w:val="00B968AE"/>
    <w:rsid w:val="00BC5875"/>
    <w:rsid w:val="00BE759B"/>
    <w:rsid w:val="00C2333E"/>
    <w:rsid w:val="00C2729E"/>
    <w:rsid w:val="00C315D7"/>
    <w:rsid w:val="00CB0C30"/>
    <w:rsid w:val="00CB440A"/>
    <w:rsid w:val="00CE1F55"/>
    <w:rsid w:val="00D31922"/>
    <w:rsid w:val="00D375A5"/>
    <w:rsid w:val="00D3783C"/>
    <w:rsid w:val="00D37D2F"/>
    <w:rsid w:val="00D45B66"/>
    <w:rsid w:val="00D57128"/>
    <w:rsid w:val="00D76D6E"/>
    <w:rsid w:val="00D84433"/>
    <w:rsid w:val="00E236E8"/>
    <w:rsid w:val="00E33873"/>
    <w:rsid w:val="00E45995"/>
    <w:rsid w:val="00E508EA"/>
    <w:rsid w:val="00E54C51"/>
    <w:rsid w:val="00E604D9"/>
    <w:rsid w:val="00E64800"/>
    <w:rsid w:val="00E70576"/>
    <w:rsid w:val="00E95CAB"/>
    <w:rsid w:val="00EA2A42"/>
    <w:rsid w:val="00EA5C6E"/>
    <w:rsid w:val="00F05C95"/>
    <w:rsid w:val="00F37D47"/>
    <w:rsid w:val="00F37F13"/>
    <w:rsid w:val="00F67138"/>
    <w:rsid w:val="00FA61DA"/>
    <w:rsid w:val="00FC4481"/>
    <w:rsid w:val="00FD1B73"/>
    <w:rsid w:val="00FE6C67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0AACFA1"/>
  <w15:docId w15:val="{067E1EE7-4EB0-4D29-A199-F982698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D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/>
      <w:outlineLvl w:val="0"/>
    </w:pPr>
    <w:rPr>
      <w:rFonts w:eastAsia="Times New Roman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/>
      <w:outlineLvl w:val="1"/>
    </w:pPr>
    <w:rPr>
      <w:rFonts w:eastAsia="Times New Roman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rFonts w:eastAsiaTheme="majorEastAsia" w:cstheme="minorHAnsi"/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cs="Times New Roman"/>
      <w:color w:val="1D71B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E4F"/>
  </w:style>
  <w:style w:type="character" w:customStyle="1" w:styleId="Kop1Char">
    <w:name w:val="Kop 1 Char"/>
    <w:link w:val="Kop1"/>
    <w:uiPriority w:val="9"/>
    <w:rsid w:val="00761F4B"/>
    <w:rPr>
      <w:rFonts w:eastAsia="Times New Roman" w:cs="Calibri"/>
      <w:b/>
      <w:color w:val="1D71B8"/>
      <w:sz w:val="40"/>
      <w:szCs w:val="40"/>
    </w:rPr>
  </w:style>
  <w:style w:type="character" w:customStyle="1" w:styleId="Kop2Char">
    <w:name w:val="Kop 2 Char"/>
    <w:link w:val="Kop2"/>
    <w:uiPriority w:val="9"/>
    <w:rsid w:val="001C6CCB"/>
    <w:rPr>
      <w:rFonts w:eastAsia="Times New Roman" w:cs="Calibri"/>
      <w:b/>
      <w:color w:val="1371B8"/>
      <w:sz w:val="32"/>
      <w:szCs w:val="32"/>
    </w:rPr>
  </w:style>
  <w:style w:type="character" w:customStyle="1" w:styleId="Kop3Char">
    <w:name w:val="Kop 3 Char"/>
    <w:link w:val="Kop3"/>
    <w:uiPriority w:val="9"/>
    <w:rsid w:val="001C6CCB"/>
    <w:rPr>
      <w:rFonts w:eastAsia="Times New Roman" w:cs="Calibri"/>
      <w:b/>
      <w:color w:val="1371B8"/>
      <w:sz w:val="28"/>
      <w:szCs w:val="28"/>
    </w:rPr>
  </w:style>
  <w:style w:type="character" w:customStyle="1" w:styleId="Kop4Char">
    <w:name w:val="Kop 4 Char"/>
    <w:link w:val="Kop4"/>
    <w:uiPriority w:val="9"/>
    <w:rsid w:val="001C6CCB"/>
    <w:rPr>
      <w:rFonts w:eastAsia="Times New Roman" w:cs="Calibr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</w:pPr>
    <w:rPr>
      <w:rFonts w:eastAsia="Times New Roman" w:cs="Times New Roman"/>
      <w:color w:val="5A5A5A"/>
      <w:spacing w:val="15"/>
    </w:rPr>
  </w:style>
  <w:style w:type="character" w:customStyle="1" w:styleId="OndertitelChar">
    <w:name w:val="Ondertitel Char"/>
    <w:link w:val="Ondertitel"/>
    <w:uiPriority w:val="11"/>
    <w:rsid w:val="00761F4B"/>
    <w:rPr>
      <w:rFonts w:eastAsia="Times New Roman"/>
      <w:color w:val="5A5A5A"/>
      <w:spacing w:val="15"/>
    </w:rPr>
  </w:style>
  <w:style w:type="character" w:styleId="Intensievebenadrukking">
    <w:name w:val="Intense Emphasis"/>
    <w:uiPriority w:val="21"/>
    <w:qFormat/>
    <w:rsid w:val="00761F4B"/>
    <w:rPr>
      <w:i/>
      <w:iCs/>
      <w:color w:val="1D71B8"/>
    </w:rPr>
  </w:style>
  <w:style w:type="character" w:styleId="Nadruk">
    <w:name w:val="Emphasis"/>
    <w:uiPriority w:val="20"/>
    <w:qFormat/>
    <w:rsid w:val="00761F4B"/>
    <w:rPr>
      <w:i/>
      <w:iCs/>
    </w:rPr>
  </w:style>
  <w:style w:type="character" w:styleId="Subtielebenadrukking">
    <w:name w:val="Subtle Emphasis"/>
    <w:uiPriority w:val="19"/>
    <w:qFormat/>
    <w:rsid w:val="00761F4B"/>
    <w:rPr>
      <w:i/>
      <w:iCs/>
      <w:color w:val="40404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761F4B"/>
    <w:rPr>
      <w:rFonts w:cs="Calibri"/>
      <w:i/>
      <w:iCs/>
      <w:color w:val="404040"/>
      <w:sz w:val="20"/>
      <w:szCs w:val="20"/>
    </w:rPr>
  </w:style>
  <w:style w:type="character" w:customStyle="1" w:styleId="Kop5Char">
    <w:name w:val="Kop 5 Char"/>
    <w:link w:val="Kop5"/>
    <w:uiPriority w:val="9"/>
    <w:rsid w:val="00761F4B"/>
    <w:rPr>
      <w:rFonts w:eastAsia="Times New Roman" w:cs="Calibr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sz="4" w:space="10" w:color="1D71B8"/>
        <w:bottom w:val="single" w:sz="4" w:space="10" w:color="1D71B8"/>
      </w:pBdr>
      <w:spacing w:before="360" w:after="360"/>
      <w:ind w:left="864" w:right="864"/>
      <w:jc w:val="center"/>
    </w:pPr>
    <w:rPr>
      <w:i/>
      <w:iCs/>
      <w:color w:val="1D71B8"/>
    </w:rPr>
  </w:style>
  <w:style w:type="character" w:customStyle="1" w:styleId="DuidelijkcitaatChar">
    <w:name w:val="Duidelijk citaat Char"/>
    <w:link w:val="Duidelijkcitaat"/>
    <w:uiPriority w:val="30"/>
    <w:rsid w:val="004C21E5"/>
    <w:rPr>
      <w:rFonts w:cs="Calibri"/>
      <w:i/>
      <w:iCs/>
      <w:color w:val="1D71B8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contextualSpacing/>
    </w:pPr>
  </w:style>
  <w:style w:type="paragraph" w:customStyle="1" w:styleId="kadertekst">
    <w:name w:val="kadertekst"/>
    <w:basedOn w:val="Standaard"/>
    <w:qFormat/>
    <w:rsid w:val="00E70576"/>
    <w:pPr>
      <w:pBdr>
        <w:top w:val="single" w:sz="12" w:space="1" w:color="008D36"/>
        <w:left w:val="single" w:sz="12" w:space="4" w:color="008D36"/>
        <w:bottom w:val="single" w:sz="12" w:space="1" w:color="008D36"/>
        <w:right w:val="single" w:sz="12" w:space="4" w:color="008D36"/>
      </w:pBdr>
    </w:pPr>
  </w:style>
  <w:style w:type="character" w:customStyle="1" w:styleId="Kop6Char">
    <w:name w:val="Kop 6 Char"/>
    <w:link w:val="Kop6"/>
    <w:uiPriority w:val="9"/>
    <w:rsid w:val="007A2B70"/>
    <w:rPr>
      <w:rFonts w:ascii="Calibri" w:eastAsia="Times New Roman" w:hAnsi="Calibri" w:cs="Times New Roman"/>
      <w:color w:val="1D71B8"/>
      <w:sz w:val="24"/>
      <w:szCs w:val="24"/>
    </w:rPr>
  </w:style>
  <w:style w:type="table" w:styleId="Tabelraster">
    <w:name w:val="Table Grid"/>
    <w:basedOn w:val="Standaardtabel"/>
    <w:uiPriority w:val="39"/>
    <w:rsid w:val="001D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E0D3F"/>
    <w:rPr>
      <w:color w:val="1D71B8" w:themeColor="hyperlink"/>
      <w:u w:val="single"/>
    </w:rPr>
  </w:style>
  <w:style w:type="paragraph" w:styleId="Geenafstand">
    <w:name w:val="No Spacing"/>
    <w:uiPriority w:val="1"/>
    <w:qFormat/>
    <w:rsid w:val="000E0D3F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text-black">
    <w:name w:val="text-black"/>
    <w:basedOn w:val="Standaard"/>
    <w:rsid w:val="00AD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-sm">
    <w:name w:val="text-sm"/>
    <w:basedOn w:val="Standaard"/>
    <w:rsid w:val="00AD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7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4BE8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5C6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5C6E"/>
    <w:rPr>
      <w:rFonts w:asciiTheme="minorHAnsi" w:eastAsiaTheme="minorHAnsi" w:hAnsiTheme="minorHAnsi" w:cstheme="minorBidi"/>
      <w:lang w:val="nl-BE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5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495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166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57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271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clblimburg.be/coron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enedikte.carpentier@vrijclblimbu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clblimburg.be/contact" TargetMode="External"/><Relationship Id="rId14" Type="http://schemas.openxmlformats.org/officeDocument/2006/relationships/hyperlink" Target="mailto:Benedikte.carpentier@vrijclblimbu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3F51-1B77-4AE1-953C-D3E0875C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beameertens</dc:creator>
  <cp:lastModifiedBy>Bart Vanbriel</cp:lastModifiedBy>
  <cp:revision>2</cp:revision>
  <cp:lastPrinted>2018-04-24T11:02:00Z</cp:lastPrinted>
  <dcterms:created xsi:type="dcterms:W3CDTF">2020-10-26T08:00:00Z</dcterms:created>
  <dcterms:modified xsi:type="dcterms:W3CDTF">2020-10-26T08:00:00Z</dcterms:modified>
</cp:coreProperties>
</file>